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419" w:rsidP="00294419" w:rsidRDefault="00294419" w14:paraId="2294C2BF" w14:textId="77777777">
      <w:pPr>
        <w:pStyle w:val="paragraph"/>
        <w:spacing w:before="0" w:beforeAutospacing="0" w:after="0" w:afterAutospacing="0"/>
        <w:textAlignment w:val="baseline"/>
        <w:rPr>
          <w:rFonts w:ascii="Segoe UI" w:hAnsi="Segoe UI" w:cs="Segoe UI"/>
          <w:sz w:val="18"/>
          <w:szCs w:val="18"/>
        </w:rPr>
      </w:pPr>
      <w:r>
        <w:rPr>
          <w:rStyle w:val="normaltextrun"/>
          <w:b/>
          <w:bCs/>
          <w:sz w:val="36"/>
          <w:szCs w:val="36"/>
        </w:rPr>
        <w:t>The Resources You Need Are Available. We’re Here to Help.</w:t>
      </w:r>
      <w:r>
        <w:rPr>
          <w:rStyle w:val="eop"/>
          <w:sz w:val="36"/>
          <w:szCs w:val="36"/>
        </w:rPr>
        <w:t> </w:t>
      </w:r>
    </w:p>
    <w:p w:rsidR="00294419" w:rsidP="00294419" w:rsidRDefault="00294419" w14:paraId="3FFFEC8F" w14:textId="77777777">
      <w:pPr>
        <w:pStyle w:val="paragraph"/>
        <w:spacing w:before="0" w:beforeAutospacing="0" w:after="0" w:afterAutospacing="0"/>
        <w:textAlignment w:val="baseline"/>
        <w:rPr>
          <w:rFonts w:ascii="Segoe UI" w:hAnsi="Segoe UI" w:cs="Segoe UI"/>
          <w:sz w:val="18"/>
          <w:szCs w:val="18"/>
        </w:rPr>
      </w:pPr>
      <w:r>
        <w:rPr>
          <w:rStyle w:val="normaltextrun"/>
        </w:rPr>
        <w:t>At </w:t>
      </w:r>
      <w:proofErr w:type="spellStart"/>
      <w:r>
        <w:rPr>
          <w:rStyle w:val="spellingerror"/>
        </w:rPr>
        <w:t>StarLab</w:t>
      </w:r>
      <w:proofErr w:type="spellEnd"/>
      <w:r>
        <w:rPr>
          <w:rStyle w:val="normaltextrun"/>
        </w:rPr>
        <w:t>, we understand the challenges of finding appropriate funding to implement academic enhancements. That’s why we’ve gathered what you need to help make it happen.</w:t>
      </w:r>
      <w:r>
        <w:rPr>
          <w:rStyle w:val="eop"/>
        </w:rPr>
        <w:t> </w:t>
      </w:r>
    </w:p>
    <w:p w:rsidR="00294419" w:rsidP="00294419" w:rsidRDefault="00294419" w14:paraId="5822F540"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1E0AAE" w:rsidR="00294419" w:rsidP="00294419" w:rsidRDefault="00294419" w14:paraId="50278725" w14:textId="588C7167">
      <w:pPr>
        <w:pStyle w:val="paragraph"/>
        <w:spacing w:before="0" w:beforeAutospacing="0" w:after="0" w:afterAutospacing="0"/>
        <w:textAlignment w:val="baseline"/>
        <w:rPr>
          <w:rStyle w:val="eop"/>
          <w:b/>
        </w:rPr>
      </w:pPr>
      <w:r w:rsidRPr="001E0AAE">
        <w:rPr>
          <w:rStyle w:val="normaltextrun"/>
          <w:b/>
          <w:u w:val="single"/>
        </w:rPr>
        <w:t xml:space="preserve">Sponsorship </w:t>
      </w:r>
      <w:bookmarkStart w:name="_GoBack" w:id="0"/>
      <w:bookmarkEnd w:id="0"/>
      <w:r w:rsidRPr="001E0AAE">
        <w:rPr>
          <w:rStyle w:val="normaltextrun"/>
          <w:b/>
          <w:u w:val="single"/>
        </w:rPr>
        <w:t>Template Instructions</w:t>
      </w:r>
      <w:r w:rsidRPr="001E0AAE">
        <w:rPr>
          <w:rStyle w:val="eop"/>
          <w:b/>
        </w:rPr>
        <w:t> </w:t>
      </w:r>
    </w:p>
    <w:p w:rsidR="00E95CA8" w:rsidP="00294419" w:rsidRDefault="00E95CA8" w14:paraId="1EE7659F" w14:textId="2E323923">
      <w:pPr>
        <w:pStyle w:val="paragraph"/>
        <w:spacing w:before="0" w:beforeAutospacing="0" w:after="0" w:afterAutospacing="0"/>
        <w:textAlignment w:val="baseline"/>
        <w:rPr>
          <w:rStyle w:val="eop"/>
        </w:rPr>
      </w:pPr>
    </w:p>
    <w:p w:rsidR="00E95CA8" w:rsidP="00294419" w:rsidRDefault="00E95CA8" w14:paraId="57C6CC47" w14:textId="68FFA746">
      <w:pPr>
        <w:pStyle w:val="paragraph"/>
        <w:spacing w:before="0" w:beforeAutospacing="0" w:after="0" w:afterAutospacing="0"/>
        <w:textAlignment w:val="baseline"/>
        <w:rPr>
          <w:rStyle w:val="eop"/>
        </w:rPr>
      </w:pPr>
      <w:r>
        <w:rPr>
          <w:rStyle w:val="eop"/>
        </w:rPr>
        <w:t xml:space="preserve">A sponsorship letter is a fundraising request sent to prospects that offers the recipient an incentive in exchange for a cash or in-kind donation. </w:t>
      </w:r>
      <w:r w:rsidR="00B47A9E">
        <w:rPr>
          <w:rStyle w:val="eop"/>
        </w:rPr>
        <w:t>Ask our funding specialist about the difference between sponsorship letters a</w:t>
      </w:r>
      <w:r w:rsidR="002D7868">
        <w:rPr>
          <w:rStyle w:val="eop"/>
        </w:rPr>
        <w:t xml:space="preserve">nd a letter-of-inquiry </w:t>
      </w:r>
      <w:r w:rsidR="00493AA0">
        <w:rPr>
          <w:rStyle w:val="eop"/>
        </w:rPr>
        <w:t xml:space="preserve">so you’ll know </w:t>
      </w:r>
      <w:r w:rsidR="007248B3">
        <w:rPr>
          <w:rStyle w:val="eop"/>
        </w:rPr>
        <w:t xml:space="preserve">how to properly leverage both for </w:t>
      </w:r>
      <w:proofErr w:type="gramStart"/>
      <w:r w:rsidR="00C86603">
        <w:rPr>
          <w:rStyle w:val="eop"/>
        </w:rPr>
        <w:t>all of</w:t>
      </w:r>
      <w:proofErr w:type="gramEnd"/>
      <w:r w:rsidR="00C86603">
        <w:rPr>
          <w:rStyle w:val="eop"/>
        </w:rPr>
        <w:t xml:space="preserve"> your funding opportunities. </w:t>
      </w:r>
    </w:p>
    <w:p w:rsidR="00C86603" w:rsidP="00294419" w:rsidRDefault="00C86603" w14:paraId="32C126E9" w14:textId="055C621B">
      <w:pPr>
        <w:pStyle w:val="paragraph"/>
        <w:spacing w:before="0" w:beforeAutospacing="0" w:after="0" w:afterAutospacing="0"/>
        <w:textAlignment w:val="baseline"/>
        <w:rPr>
          <w:rStyle w:val="eop"/>
        </w:rPr>
      </w:pPr>
    </w:p>
    <w:p w:rsidR="00C86603" w:rsidP="5F5A8C38" w:rsidRDefault="00C86603" w14:paraId="442C4F78" w14:textId="6614C019">
      <w:pPr>
        <w:pStyle w:val="paragraph"/>
        <w:spacing w:before="0" w:beforeAutospacing="off" w:after="0" w:afterAutospacing="off"/>
        <w:textAlignment w:val="baseline"/>
        <w:rPr>
          <w:rFonts w:ascii="Segoe UI" w:hAnsi="Segoe UI" w:cs="Segoe UI"/>
          <w:sz w:val="18"/>
          <w:szCs w:val="18"/>
        </w:rPr>
      </w:pPr>
      <w:r w:rsidRPr="5F5A8C38" w:rsidR="5F5A8C38">
        <w:rPr>
          <w:rStyle w:val="eop"/>
        </w:rPr>
        <w:t xml:space="preserve">To write better sponsorship proposals, you can use templates and examples (like the one provided below) to help structure your request and bring your organization’s fundraising narrative to life. </w:t>
      </w:r>
      <w:r w:rsidRPr="5F5A8C38" w:rsidR="5F5A8C38">
        <w:rPr>
          <w:rStyle w:val="eop"/>
        </w:rPr>
        <w:t xml:space="preserve">Just follow the format, tell your organization’s story, your needs, your demographics, and use the descriptions of </w:t>
      </w:r>
      <w:proofErr w:type="spellStart"/>
      <w:r w:rsidRPr="5F5A8C38" w:rsidR="5F5A8C38">
        <w:rPr>
          <w:rStyle w:val="eop"/>
        </w:rPr>
        <w:t>StarLab</w:t>
      </w:r>
      <w:proofErr w:type="spellEnd"/>
      <w:r w:rsidRPr="5F5A8C38" w:rsidR="5F5A8C38">
        <w:rPr>
          <w:rStyle w:val="eop"/>
        </w:rPr>
        <w:t xml:space="preserve"> to complete your letter. All customizable fields are highlighted in </w:t>
      </w:r>
      <w:r w:rsidRPr="5F5A8C38" w:rsidR="5F5A8C38">
        <w:rPr>
          <w:rStyle w:val="eop"/>
          <w:color w:val="FF0000"/>
        </w:rPr>
        <w:t>red</w:t>
      </w:r>
      <w:r w:rsidRPr="5F5A8C38" w:rsidR="5F5A8C38">
        <w:rPr>
          <w:rStyle w:val="eop"/>
        </w:rPr>
        <w:t xml:space="preserve"> so you can easily identify and change the fields relevant to your mission. </w:t>
      </w:r>
    </w:p>
    <w:p w:rsidR="5F5A8C38" w:rsidP="5F5A8C38" w:rsidRDefault="5F5A8C38" w14:paraId="21A6CC6B" w14:textId="3509FCE7">
      <w:pPr>
        <w:pStyle w:val="paragraph"/>
        <w:spacing w:before="0" w:beforeAutospacing="off" w:after="0" w:afterAutospacing="off"/>
        <w:jc w:val="center"/>
        <w:rPr>
          <w:rStyle w:val="eop"/>
          <w:i w:val="1"/>
          <w:iCs w:val="1"/>
        </w:rPr>
      </w:pPr>
    </w:p>
    <w:p w:rsidR="5F5A8C38" w:rsidP="5F5A8C38" w:rsidRDefault="5F5A8C38" w14:paraId="2D923CBB" w14:textId="00E22E9B">
      <w:pPr>
        <w:pStyle w:val="paragraph"/>
        <w:spacing w:before="0" w:beforeAutospacing="off" w:after="0" w:afterAutospacing="off"/>
        <w:jc w:val="center"/>
        <w:rPr>
          <w:rStyle w:val="eop"/>
          <w:b w:val="1"/>
          <w:bCs w:val="1"/>
          <w:i w:val="1"/>
          <w:iCs w:val="1"/>
        </w:rPr>
      </w:pPr>
      <w:r w:rsidRPr="5F5A8C38" w:rsidR="5F5A8C38">
        <w:rPr>
          <w:rStyle w:val="eop"/>
          <w:b w:val="1"/>
          <w:bCs w:val="1"/>
          <w:i w:val="1"/>
          <w:iCs w:val="1"/>
        </w:rPr>
        <w:t>All sponsorship requests and letters should be written on your organization’s letterhead for professionalism purposes</w:t>
      </w:r>
    </w:p>
    <w:p w:rsidR="00294419" w:rsidP="00294419" w:rsidRDefault="00294419" w14:paraId="177869B1"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1E0AAE" w:rsidR="001D4CA3" w:rsidP="5F5A8C38" w:rsidRDefault="001E0AAE" w14:paraId="618E55C2" w14:textId="0F50A197">
      <w:pPr>
        <w:rPr>
          <w:rFonts w:ascii="Arial" w:hAnsi="Arial" w:cs="Arial"/>
          <w:sz w:val="20"/>
          <w:szCs w:val="20"/>
        </w:rPr>
      </w:pPr>
      <w:r w:rsidRPr="5F5A8C38">
        <w:rPr>
          <w:rStyle w:val="normaltextrun"/>
          <w:rFonts w:ascii="Arial" w:hAnsi="Arial" w:cs="Arial"/>
          <w:sz w:val="20"/>
          <w:szCs w:val="20"/>
        </w:rPr>
        <w:br w:type="page"/>
      </w:r>
      <w:r w:rsidRPr="5F5A8C38" w:rsidR="5F5A8C38">
        <w:rPr>
          <w:color w:val="FF0000"/>
        </w:rPr>
        <w:t>{</w:t>
      </w:r>
      <w:r w:rsidRPr="5F5A8C38" w:rsidR="5F5A8C38">
        <w:rPr>
          <w:color w:val="FF0000"/>
        </w:rPr>
        <w:t>Business / Organization</w:t>
      </w:r>
      <w:r w:rsidRPr="5F5A8C38" w:rsidR="5F5A8C38">
        <w:rPr>
          <w:color w:val="FF0000"/>
        </w:rPr>
        <w:t xml:space="preserve"> Name}</w:t>
      </w:r>
    </w:p>
    <w:p w:rsidRPr="004452EE" w:rsidR="001D4CA3" w:rsidP="5F5A8C38" w:rsidRDefault="001D4CA3" w14:paraId="2C7CEC7D" w14:textId="25062F90">
      <w:pPr>
        <w:pStyle w:val="Normal"/>
        <w:rPr>
          <w:color w:val="FF0000"/>
        </w:rPr>
      </w:pPr>
      <w:r w:rsidRPr="5F5A8C38" w:rsidR="5F5A8C38">
        <w:rPr>
          <w:color w:val="FF0000"/>
        </w:rPr>
        <w:t>{Business / Organization Address}</w:t>
      </w:r>
    </w:p>
    <w:p w:rsidRPr="004452EE" w:rsidR="001D4CA3" w:rsidP="5F5A8C38" w:rsidRDefault="001D4CA3" w14:paraId="4F89384C" w14:textId="2D97D89F">
      <w:pPr>
        <w:pStyle w:val="Normal"/>
        <w:rPr>
          <w:color w:val="FF0000"/>
        </w:rPr>
      </w:pPr>
      <w:r w:rsidRPr="5F5A8C38" w:rsidR="5F5A8C38">
        <w:rPr>
          <w:color w:val="FF0000"/>
        </w:rPr>
        <w:t>{Business / Organization City, State, Zip}</w:t>
      </w:r>
    </w:p>
    <w:p w:rsidRPr="004452EE" w:rsidR="001D4CA3" w:rsidP="001D4CA3" w:rsidRDefault="001D4CA3" w14:paraId="5E41A0FC" w14:textId="77777777">
      <w:pPr>
        <w:rPr>
          <w:color w:val="FF0000"/>
        </w:rPr>
      </w:pPr>
    </w:p>
    <w:p w:rsidRPr="004452EE" w:rsidR="001D4CA3" w:rsidP="001D4CA3" w:rsidRDefault="001D4CA3" w14:paraId="16C9DA89" w14:textId="77777777">
      <w:pPr>
        <w:rPr>
          <w:color w:val="FF0000"/>
        </w:rPr>
      </w:pPr>
      <w:r w:rsidRPr="294513EE">
        <w:rPr>
          <w:color w:val="FF0000"/>
        </w:rPr>
        <w:t>{Date}</w:t>
      </w:r>
    </w:p>
    <w:p w:rsidRPr="00695C49" w:rsidR="001D4CA3" w:rsidP="001D4CA3" w:rsidRDefault="001D4CA3" w14:paraId="58D17E54" w14:textId="77777777">
      <w:pPr>
        <w:rPr>
          <w:rFonts w:cstheme="minorHAnsi"/>
        </w:rPr>
      </w:pPr>
    </w:p>
    <w:p w:rsidRPr="00695C49" w:rsidR="001D4CA3" w:rsidP="001D4CA3" w:rsidRDefault="001D4CA3" w14:paraId="77E83E12" w14:textId="5CA29790">
      <w:pPr>
        <w:rPr>
          <w:rFonts w:cstheme="minorHAnsi"/>
        </w:rPr>
      </w:pPr>
      <w:r w:rsidRPr="00695C49">
        <w:rPr>
          <w:rFonts w:cstheme="minorHAnsi"/>
        </w:rPr>
        <w:t xml:space="preserve">Dear </w:t>
      </w:r>
      <w:r w:rsidRPr="0066793B">
        <w:rPr>
          <w:rFonts w:cstheme="minorHAnsi"/>
          <w:color w:val="FF0000"/>
        </w:rPr>
        <w:t>{</w:t>
      </w:r>
      <w:r w:rsidR="007B1538">
        <w:rPr>
          <w:rFonts w:cstheme="minorHAnsi"/>
          <w:color w:val="FF0000"/>
          <w:u w:val="single"/>
        </w:rPr>
        <w:t xml:space="preserve">Sponsor </w:t>
      </w:r>
      <w:r w:rsidRPr="0066793B">
        <w:rPr>
          <w:rFonts w:cstheme="minorHAnsi"/>
          <w:color w:val="FF0000"/>
          <w:u w:val="single"/>
        </w:rPr>
        <w:t>Representative</w:t>
      </w:r>
      <w:r>
        <w:rPr>
          <w:rFonts w:cstheme="minorHAnsi"/>
          <w:color w:val="FF0000"/>
          <w:u w:val="single"/>
        </w:rPr>
        <w:t>}</w:t>
      </w:r>
      <w:r w:rsidRPr="0066793B">
        <w:rPr>
          <w:rFonts w:cstheme="minorHAnsi"/>
          <w:color w:val="FF0000"/>
        </w:rPr>
        <w:t>:</w:t>
      </w:r>
    </w:p>
    <w:p w:rsidRPr="00423D97" w:rsidR="00CD29B2" w:rsidP="007F10D8" w:rsidRDefault="00CD29B2" w14:paraId="54C85E13" w14:textId="77777777">
      <w:pPr>
        <w:spacing w:line="259" w:lineRule="auto"/>
        <w:rPr>
          <w:rFonts w:asciiTheme="minorHAnsi" w:hAnsiTheme="minorHAnsi" w:cstheme="minorHAnsi"/>
          <w:sz w:val="22"/>
          <w:szCs w:val="22"/>
        </w:rPr>
      </w:pPr>
    </w:p>
    <w:p w:rsidRPr="00423D97" w:rsidR="007F10D8" w:rsidP="007F10D8" w:rsidRDefault="00DA58DC" w14:paraId="54C85E14" w14:textId="704E0BEB">
      <w:pPr>
        <w:spacing w:line="259" w:lineRule="auto"/>
        <w:rPr>
          <w:rFonts w:eastAsia="Arial Nova" w:asciiTheme="minorHAnsi" w:hAnsiTheme="minorHAnsi" w:cstheme="minorHAnsi"/>
          <w:sz w:val="22"/>
          <w:szCs w:val="22"/>
        </w:rPr>
      </w:pPr>
      <w:r>
        <w:rPr>
          <w:rFonts w:eastAsia="Arial Nova" w:asciiTheme="minorHAnsi" w:hAnsiTheme="minorHAnsi" w:cstheme="minorHAnsi"/>
          <w:sz w:val="22"/>
          <w:szCs w:val="22"/>
        </w:rPr>
        <w:t>This sponsorship request</w:t>
      </w:r>
      <w:r w:rsidRPr="00423D97" w:rsidR="007F10D8">
        <w:rPr>
          <w:rFonts w:eastAsia="Arial Nova" w:asciiTheme="minorHAnsi" w:hAnsiTheme="minorHAnsi" w:cstheme="minorHAnsi"/>
          <w:sz w:val="22"/>
          <w:szCs w:val="22"/>
        </w:rPr>
        <w:t xml:space="preserve"> is written on behalf of </w:t>
      </w:r>
      <w:r w:rsidRPr="001B5AAC" w:rsidR="00E40CA4">
        <w:rPr>
          <w:rFonts w:cstheme="minorHAnsi"/>
          <w:color w:val="FF0000"/>
        </w:rPr>
        <w:t>{Insert Name of Your School}</w:t>
      </w:r>
      <w:r w:rsidRPr="00423D97" w:rsidR="007F10D8">
        <w:rPr>
          <w:rFonts w:eastAsia="Arial Nova" w:asciiTheme="minorHAnsi" w:hAnsiTheme="minorHAnsi" w:cstheme="minorHAnsi"/>
          <w:sz w:val="22"/>
          <w:szCs w:val="22"/>
        </w:rPr>
        <w:t xml:space="preserve">, a PK-6 school that is part of the </w:t>
      </w:r>
      <w:r w:rsidRPr="001B5AAC" w:rsidR="00E40CA4">
        <w:rPr>
          <w:rFonts w:cstheme="minorHAnsi"/>
          <w:color w:val="FF0000"/>
        </w:rPr>
        <w:t xml:space="preserve">{Insert Name of Your </w:t>
      </w:r>
      <w:r w:rsidR="00E40CA4">
        <w:rPr>
          <w:rFonts w:cstheme="minorHAnsi"/>
          <w:color w:val="FF0000"/>
        </w:rPr>
        <w:t>School District</w:t>
      </w:r>
      <w:r w:rsidRPr="001B5AAC" w:rsidR="00E40CA4">
        <w:rPr>
          <w:rFonts w:cstheme="minorHAnsi"/>
          <w:color w:val="FF0000"/>
        </w:rPr>
        <w:t>}</w:t>
      </w:r>
      <w:r>
        <w:rPr>
          <w:rFonts w:eastAsia="Arial Nova" w:asciiTheme="minorHAnsi" w:hAnsiTheme="minorHAnsi" w:cstheme="minorHAnsi"/>
          <w:sz w:val="22"/>
          <w:szCs w:val="22"/>
        </w:rPr>
        <w:t>.  We are asking local businesses and community groups to consider supporting an</w:t>
      </w:r>
      <w:r w:rsidRPr="00423D97" w:rsidR="007F10D8">
        <w:rPr>
          <w:rFonts w:eastAsia="Arial Nova" w:asciiTheme="minorHAnsi" w:hAnsiTheme="minorHAnsi" w:cstheme="minorHAnsi"/>
          <w:sz w:val="22"/>
          <w:szCs w:val="22"/>
        </w:rPr>
        <w:t xml:space="preserve"> exciting STEM school improvement project.  Specifically</w:t>
      </w:r>
      <w:r w:rsidR="00432E22">
        <w:rPr>
          <w:rFonts w:eastAsia="Arial Nova" w:asciiTheme="minorHAnsi" w:hAnsiTheme="minorHAnsi" w:cstheme="minorHAnsi"/>
          <w:sz w:val="22"/>
          <w:szCs w:val="22"/>
        </w:rPr>
        <w:t>,</w:t>
      </w:r>
      <w:r w:rsidRPr="00423D97" w:rsidR="007F10D8">
        <w:rPr>
          <w:rFonts w:eastAsia="Arial Nova" w:asciiTheme="minorHAnsi" w:hAnsiTheme="minorHAnsi" w:cstheme="minorHAnsi"/>
          <w:sz w:val="22"/>
          <w:szCs w:val="22"/>
        </w:rPr>
        <w:t xml:space="preserve"> we are seeking resources to support the implementation of </w:t>
      </w:r>
      <w:proofErr w:type="spellStart"/>
      <w:r w:rsidRPr="00423D97" w:rsidR="007F10D8">
        <w:rPr>
          <w:rFonts w:eastAsia="Arial Nova" w:asciiTheme="minorHAnsi" w:hAnsiTheme="minorHAnsi" w:cstheme="minorHAnsi"/>
          <w:sz w:val="22"/>
          <w:szCs w:val="22"/>
        </w:rPr>
        <w:t>Star</w:t>
      </w:r>
      <w:r w:rsidR="00432E22">
        <w:rPr>
          <w:rFonts w:eastAsia="Arial Nova" w:asciiTheme="minorHAnsi" w:hAnsiTheme="minorHAnsi" w:cstheme="minorHAnsi"/>
          <w:sz w:val="22"/>
          <w:szCs w:val="22"/>
        </w:rPr>
        <w:t>L</w:t>
      </w:r>
      <w:r w:rsidRPr="00423D97" w:rsidR="007F10D8">
        <w:rPr>
          <w:rFonts w:eastAsia="Arial Nova" w:asciiTheme="minorHAnsi" w:hAnsiTheme="minorHAnsi" w:cstheme="minorHAnsi"/>
          <w:sz w:val="22"/>
          <w:szCs w:val="22"/>
        </w:rPr>
        <w:t>ab</w:t>
      </w:r>
      <w:proofErr w:type="spellEnd"/>
      <w:r w:rsidRPr="00423D97" w:rsidR="007F10D8">
        <w:rPr>
          <w:rFonts w:eastAsia="Arial Nova" w:asciiTheme="minorHAnsi" w:hAnsiTheme="minorHAnsi" w:cstheme="minorHAnsi"/>
          <w:sz w:val="22"/>
          <w:szCs w:val="22"/>
        </w:rPr>
        <w:t>, a mobile planetarium package that features sta</w:t>
      </w:r>
      <w:r w:rsidR="00D633EE">
        <w:rPr>
          <w:rFonts w:eastAsia="Arial Nova" w:asciiTheme="minorHAnsi" w:hAnsiTheme="minorHAnsi" w:cstheme="minorHAnsi"/>
          <w:sz w:val="22"/>
          <w:szCs w:val="22"/>
        </w:rPr>
        <w:t xml:space="preserve">te-of-the-art </w:t>
      </w:r>
      <w:r w:rsidR="00432E22">
        <w:rPr>
          <w:rFonts w:eastAsia="Arial Nova" w:asciiTheme="minorHAnsi" w:hAnsiTheme="minorHAnsi" w:cstheme="minorHAnsi"/>
          <w:sz w:val="22"/>
          <w:szCs w:val="22"/>
        </w:rPr>
        <w:t>software</w:t>
      </w:r>
      <w:r w:rsidRPr="00423D97" w:rsidR="007F10D8">
        <w:rPr>
          <w:rFonts w:eastAsia="Arial Nova" w:asciiTheme="minorHAnsi" w:hAnsiTheme="minorHAnsi" w:cstheme="minorHAnsi"/>
          <w:sz w:val="22"/>
          <w:szCs w:val="22"/>
        </w:rPr>
        <w:t xml:space="preserve"> and </w:t>
      </w:r>
      <w:r w:rsidR="00D633EE">
        <w:rPr>
          <w:rFonts w:eastAsia="Arial Nova" w:asciiTheme="minorHAnsi" w:hAnsiTheme="minorHAnsi" w:cstheme="minorHAnsi"/>
          <w:sz w:val="22"/>
          <w:szCs w:val="22"/>
        </w:rPr>
        <w:t xml:space="preserve">a </w:t>
      </w:r>
      <w:r w:rsidRPr="00423D97" w:rsidR="007F10D8">
        <w:rPr>
          <w:rFonts w:eastAsia="Arial Nova" w:asciiTheme="minorHAnsi" w:hAnsiTheme="minorHAnsi" w:cstheme="minorHAnsi"/>
          <w:sz w:val="22"/>
          <w:szCs w:val="22"/>
        </w:rPr>
        <w:t>six-meter portable dome. This technology immerses viewers in virtual reality field trips without</w:t>
      </w:r>
      <w:r w:rsidR="00432E22">
        <w:rPr>
          <w:rFonts w:eastAsia="Arial Nova" w:asciiTheme="minorHAnsi" w:hAnsiTheme="minorHAnsi" w:cstheme="minorHAnsi"/>
          <w:sz w:val="22"/>
          <w:szCs w:val="22"/>
        </w:rPr>
        <w:t xml:space="preserve"> having to leave</w:t>
      </w:r>
      <w:r w:rsidRPr="00423D97" w:rsidR="007F10D8">
        <w:rPr>
          <w:rFonts w:eastAsia="Arial Nova" w:asciiTheme="minorHAnsi" w:hAnsiTheme="minorHAnsi" w:cstheme="minorHAnsi"/>
          <w:sz w:val="22"/>
          <w:szCs w:val="22"/>
        </w:rPr>
        <w:t xml:space="preserve"> the scho</w:t>
      </w:r>
      <w:r w:rsidR="00D633EE">
        <w:rPr>
          <w:rFonts w:eastAsia="Arial Nova" w:asciiTheme="minorHAnsi" w:hAnsiTheme="minorHAnsi" w:cstheme="minorHAnsi"/>
          <w:sz w:val="22"/>
          <w:szCs w:val="22"/>
        </w:rPr>
        <w:t>ol’s campus. These engaging</w:t>
      </w:r>
      <w:r w:rsidRPr="00423D97" w:rsidR="007F10D8">
        <w:rPr>
          <w:rFonts w:eastAsia="Arial Nova" w:asciiTheme="minorHAnsi" w:hAnsiTheme="minorHAnsi" w:cstheme="minorHAnsi"/>
          <w:sz w:val="22"/>
          <w:szCs w:val="22"/>
        </w:rPr>
        <w:t xml:space="preserve"> experiences will reach every student at </w:t>
      </w:r>
      <w:r w:rsidRPr="001B5AAC" w:rsidR="00432E22">
        <w:rPr>
          <w:rFonts w:cstheme="minorHAnsi"/>
          <w:color w:val="FF0000"/>
        </w:rPr>
        <w:t>{Insert Name of Your School}</w:t>
      </w:r>
      <w:r w:rsidRPr="00423D97" w:rsidR="007F10D8">
        <w:rPr>
          <w:rFonts w:eastAsia="Arial Nova" w:asciiTheme="minorHAnsi" w:hAnsiTheme="minorHAnsi" w:cstheme="minorHAnsi"/>
          <w:sz w:val="22"/>
          <w:szCs w:val="22"/>
        </w:rPr>
        <w:t xml:space="preserve"> and hundreds of families at school hosted community events. All audiences may voyage to distant planets, wonder under starry skies or journey to the center of the Earth, guided by school educators along the way.</w:t>
      </w:r>
    </w:p>
    <w:p w:rsidRPr="00423D97" w:rsidR="007F10D8" w:rsidP="007F10D8" w:rsidRDefault="007F10D8" w14:paraId="54C85E15" w14:textId="77777777">
      <w:pPr>
        <w:spacing w:line="259" w:lineRule="auto"/>
        <w:rPr>
          <w:rFonts w:eastAsia="Arial Nova" w:asciiTheme="minorHAnsi" w:hAnsiTheme="minorHAnsi" w:cstheme="minorHAnsi"/>
          <w:sz w:val="22"/>
          <w:szCs w:val="22"/>
        </w:rPr>
      </w:pPr>
    </w:p>
    <w:p w:rsidRPr="00423D97" w:rsidR="00051D14" w:rsidP="00051D14" w:rsidRDefault="007F10D8" w14:paraId="54C85E16" w14:textId="7A144A56">
      <w:pPr>
        <w:spacing w:line="259" w:lineRule="auto"/>
        <w:rPr>
          <w:rFonts w:eastAsia="Arial Nova" w:asciiTheme="minorHAnsi" w:hAnsiTheme="minorHAnsi" w:cstheme="minorHAnsi"/>
          <w:sz w:val="22"/>
          <w:szCs w:val="22"/>
        </w:rPr>
      </w:pPr>
      <w:r w:rsidRPr="00423D97">
        <w:rPr>
          <w:rFonts w:eastAsia="Arial Nova" w:asciiTheme="minorHAnsi" w:hAnsiTheme="minorHAnsi" w:cstheme="minorHAnsi"/>
          <w:sz w:val="22"/>
          <w:szCs w:val="22"/>
        </w:rPr>
        <w:t xml:space="preserve">The overall cost of implementing this </w:t>
      </w:r>
      <w:r w:rsidR="00D633EE">
        <w:rPr>
          <w:rFonts w:eastAsia="Arial Nova" w:asciiTheme="minorHAnsi" w:hAnsiTheme="minorHAnsi" w:cstheme="minorHAnsi"/>
          <w:sz w:val="22"/>
          <w:szCs w:val="22"/>
        </w:rPr>
        <w:t xml:space="preserve">portable </w:t>
      </w:r>
      <w:r w:rsidRPr="00423D97">
        <w:rPr>
          <w:rFonts w:eastAsia="Arial Nova" w:asciiTheme="minorHAnsi" w:hAnsiTheme="minorHAnsi" w:cstheme="minorHAnsi"/>
          <w:sz w:val="22"/>
          <w:szCs w:val="22"/>
        </w:rPr>
        <w:t xml:space="preserve">interactive STEM experience is </w:t>
      </w:r>
      <w:r w:rsidRPr="00B21344" w:rsidR="00B21344">
        <w:rPr>
          <w:rFonts w:eastAsia="Arial Nova" w:asciiTheme="minorHAnsi" w:hAnsiTheme="minorHAnsi" w:cstheme="minorHAnsi"/>
          <w:color w:val="FF0000"/>
          <w:sz w:val="22"/>
          <w:szCs w:val="22"/>
        </w:rPr>
        <w:t>{</w:t>
      </w:r>
      <w:r w:rsidRPr="003133DB">
        <w:rPr>
          <w:rFonts w:eastAsia="Arial Nova" w:asciiTheme="minorHAnsi" w:hAnsiTheme="minorHAnsi" w:cstheme="minorHAnsi"/>
          <w:color w:val="FF0000"/>
          <w:sz w:val="22"/>
          <w:szCs w:val="22"/>
        </w:rPr>
        <w:t>$49,000</w:t>
      </w:r>
      <w:r w:rsidR="00B21344">
        <w:rPr>
          <w:rFonts w:eastAsia="Arial Nova" w:asciiTheme="minorHAnsi" w:hAnsiTheme="minorHAnsi" w:cstheme="minorHAnsi"/>
          <w:color w:val="FF0000"/>
          <w:sz w:val="22"/>
          <w:szCs w:val="22"/>
        </w:rPr>
        <w:t>}</w:t>
      </w:r>
      <w:r w:rsidRPr="00423D97">
        <w:rPr>
          <w:rFonts w:eastAsia="Arial Nova" w:asciiTheme="minorHAnsi" w:hAnsiTheme="minorHAnsi" w:cstheme="minorHAnsi"/>
          <w:sz w:val="22"/>
          <w:szCs w:val="22"/>
        </w:rPr>
        <w:t xml:space="preserve">.  We are </w:t>
      </w:r>
      <w:r w:rsidRPr="00423D97" w:rsidR="00051D14">
        <w:rPr>
          <w:rFonts w:eastAsia="Arial Nova" w:asciiTheme="minorHAnsi" w:hAnsiTheme="minorHAnsi" w:cstheme="minorHAnsi"/>
          <w:sz w:val="22"/>
          <w:szCs w:val="22"/>
        </w:rPr>
        <w:t xml:space="preserve">asking </w:t>
      </w:r>
      <w:r w:rsidRPr="001B5AAC" w:rsidR="00B21344">
        <w:rPr>
          <w:rFonts w:cstheme="minorHAnsi"/>
          <w:color w:val="FF0000"/>
        </w:rPr>
        <w:t xml:space="preserve">{Insert Name of </w:t>
      </w:r>
      <w:r w:rsidR="00B21344">
        <w:rPr>
          <w:rFonts w:cstheme="minorHAnsi"/>
          <w:color w:val="FF0000"/>
        </w:rPr>
        <w:t>Sponsor</w:t>
      </w:r>
      <w:r w:rsidRPr="001B5AAC" w:rsidR="00B21344">
        <w:rPr>
          <w:rFonts w:cstheme="minorHAnsi"/>
          <w:color w:val="FF0000"/>
        </w:rPr>
        <w:t>}</w:t>
      </w:r>
      <w:r w:rsidR="00C938AF">
        <w:rPr>
          <w:rFonts w:eastAsia="Arial Nova" w:asciiTheme="minorHAnsi" w:hAnsiTheme="minorHAnsi" w:cstheme="minorHAnsi"/>
          <w:sz w:val="22"/>
          <w:szCs w:val="22"/>
        </w:rPr>
        <w:t xml:space="preserve"> to consider sponsoring</w:t>
      </w:r>
      <w:r w:rsidRPr="007B1538">
        <w:rPr>
          <w:rFonts w:eastAsia="Arial Nova" w:asciiTheme="minorHAnsi" w:hAnsiTheme="minorHAnsi" w:cstheme="minorHAnsi"/>
          <w:color w:val="FF0000"/>
          <w:sz w:val="22"/>
          <w:szCs w:val="22"/>
        </w:rPr>
        <w:t xml:space="preserve"> </w:t>
      </w:r>
      <w:r w:rsidRPr="007B1538" w:rsidR="007B1538">
        <w:rPr>
          <w:rFonts w:eastAsia="Arial Nova" w:asciiTheme="minorHAnsi" w:hAnsiTheme="minorHAnsi" w:cstheme="minorHAnsi"/>
          <w:color w:val="FF0000"/>
          <w:sz w:val="22"/>
          <w:szCs w:val="22"/>
        </w:rPr>
        <w:t>{</w:t>
      </w:r>
      <w:r w:rsidRPr="007B1538" w:rsidR="00C938AF">
        <w:rPr>
          <w:rFonts w:eastAsia="Arial Nova" w:asciiTheme="minorHAnsi" w:hAnsiTheme="minorHAnsi" w:cstheme="minorHAnsi"/>
          <w:color w:val="FF0000"/>
          <w:sz w:val="22"/>
          <w:szCs w:val="22"/>
        </w:rPr>
        <w:t>$</w:t>
      </w:r>
      <w:r w:rsidRPr="003133DB" w:rsidR="00C938AF">
        <w:rPr>
          <w:rFonts w:eastAsia="Arial Nova" w:asciiTheme="minorHAnsi" w:hAnsiTheme="minorHAnsi" w:cstheme="minorHAnsi"/>
          <w:color w:val="FF0000"/>
          <w:sz w:val="22"/>
          <w:szCs w:val="22"/>
        </w:rPr>
        <w:t>5</w:t>
      </w:r>
      <w:r w:rsidRPr="003133DB" w:rsidR="00051D14">
        <w:rPr>
          <w:rFonts w:eastAsia="Arial Nova" w:asciiTheme="minorHAnsi" w:hAnsiTheme="minorHAnsi" w:cstheme="minorHAnsi"/>
          <w:color w:val="FF0000"/>
          <w:sz w:val="22"/>
          <w:szCs w:val="22"/>
        </w:rPr>
        <w:t>,000</w:t>
      </w:r>
      <w:r w:rsidR="007B1538">
        <w:rPr>
          <w:rFonts w:eastAsia="Arial Nova" w:asciiTheme="minorHAnsi" w:hAnsiTheme="minorHAnsi" w:cstheme="minorHAnsi"/>
          <w:color w:val="FF0000"/>
          <w:sz w:val="22"/>
          <w:szCs w:val="22"/>
        </w:rPr>
        <w:t>}</w:t>
      </w:r>
      <w:r w:rsidRPr="003133DB" w:rsidR="00051D14">
        <w:rPr>
          <w:rFonts w:eastAsia="Arial Nova" w:asciiTheme="minorHAnsi" w:hAnsiTheme="minorHAnsi" w:cstheme="minorHAnsi"/>
          <w:color w:val="FF0000"/>
          <w:sz w:val="22"/>
          <w:szCs w:val="22"/>
        </w:rPr>
        <w:t xml:space="preserve"> </w:t>
      </w:r>
      <w:r w:rsidRPr="00423D97" w:rsidR="00051D14">
        <w:rPr>
          <w:rFonts w:eastAsia="Arial Nova" w:asciiTheme="minorHAnsi" w:hAnsiTheme="minorHAnsi" w:cstheme="minorHAnsi"/>
          <w:sz w:val="22"/>
          <w:szCs w:val="22"/>
        </w:rPr>
        <w:t xml:space="preserve">of the total amount.  As important as this project is to our school improvement efforts and increasing student achievement, we are unable to fund this effort on our own.  School funding issues continue at both the state and local level and while we are focused on improving our school, current funding levels only allows us to maintain, not expand our academic efforts.  We are spreading this ask over multiple sources and are committed as a school to providing the internal time and resources needed to implement this effort once </w:t>
      </w:r>
      <w:proofErr w:type="spellStart"/>
      <w:r w:rsidRPr="00423D97" w:rsidR="00051D14">
        <w:rPr>
          <w:rFonts w:eastAsia="Arial Nova" w:asciiTheme="minorHAnsi" w:hAnsiTheme="minorHAnsi" w:cstheme="minorHAnsi"/>
          <w:sz w:val="22"/>
          <w:szCs w:val="22"/>
        </w:rPr>
        <w:t>Star</w:t>
      </w:r>
      <w:r w:rsidR="00DC5725">
        <w:rPr>
          <w:rFonts w:eastAsia="Arial Nova" w:asciiTheme="minorHAnsi" w:hAnsiTheme="minorHAnsi" w:cstheme="minorHAnsi"/>
          <w:sz w:val="22"/>
          <w:szCs w:val="22"/>
        </w:rPr>
        <w:t>L</w:t>
      </w:r>
      <w:r w:rsidRPr="00423D97" w:rsidR="00051D14">
        <w:rPr>
          <w:rFonts w:eastAsia="Arial Nova" w:asciiTheme="minorHAnsi" w:hAnsiTheme="minorHAnsi" w:cstheme="minorHAnsi"/>
          <w:sz w:val="22"/>
          <w:szCs w:val="22"/>
        </w:rPr>
        <w:t>ab</w:t>
      </w:r>
      <w:proofErr w:type="spellEnd"/>
      <w:r w:rsidRPr="00423D97" w:rsidR="00051D14">
        <w:rPr>
          <w:rFonts w:eastAsia="Arial Nova" w:asciiTheme="minorHAnsi" w:hAnsiTheme="minorHAnsi" w:cstheme="minorHAnsi"/>
          <w:sz w:val="22"/>
          <w:szCs w:val="22"/>
        </w:rPr>
        <w:t xml:space="preserve"> is purchased.  </w:t>
      </w:r>
    </w:p>
    <w:p w:rsidRPr="00423D97" w:rsidR="00051D14" w:rsidP="007F10D8" w:rsidRDefault="00051D14" w14:paraId="54C85E17" w14:textId="77777777">
      <w:pPr>
        <w:spacing w:line="259" w:lineRule="auto"/>
        <w:rPr>
          <w:rFonts w:eastAsia="Arial Nova" w:asciiTheme="minorHAnsi" w:hAnsiTheme="minorHAnsi" w:cstheme="minorHAnsi"/>
          <w:sz w:val="22"/>
          <w:szCs w:val="22"/>
        </w:rPr>
      </w:pPr>
    </w:p>
    <w:p w:rsidRPr="00423D97" w:rsidR="00051D14" w:rsidP="00051D14" w:rsidRDefault="00051D14" w14:paraId="54C85E18" w14:textId="33FBB40D">
      <w:pPr>
        <w:spacing w:line="259" w:lineRule="auto"/>
        <w:rPr>
          <w:rFonts w:eastAsia="Arial Nova" w:asciiTheme="minorHAnsi" w:hAnsiTheme="minorHAnsi" w:cstheme="minorHAnsi"/>
          <w:sz w:val="22"/>
          <w:szCs w:val="22"/>
        </w:rPr>
      </w:pPr>
      <w:r w:rsidRPr="00423D97">
        <w:rPr>
          <w:rFonts w:eastAsia="Arial Nova" w:asciiTheme="minorHAnsi" w:hAnsiTheme="minorHAnsi" w:cstheme="minorHAnsi"/>
          <w:sz w:val="22"/>
          <w:szCs w:val="22"/>
        </w:rPr>
        <w:t xml:space="preserve">Aside from our financial issues, our school, like many others in the district, is struggling to meet student achievement benchmarks established by the state.  We have a very committed staff and are working hard to make progress.  Our student population reflects the diversity of our community.  Minority enrollment is at </w:t>
      </w:r>
      <w:r w:rsidRPr="007505D8">
        <w:rPr>
          <w:rFonts w:eastAsia="Arial Nova" w:asciiTheme="minorHAnsi" w:hAnsiTheme="minorHAnsi" w:cstheme="minorHAnsi"/>
          <w:color w:val="FF0000"/>
          <w:sz w:val="22"/>
          <w:szCs w:val="22"/>
        </w:rPr>
        <w:t>8</w:t>
      </w:r>
      <w:r w:rsidRPr="007505D8" w:rsidR="00D633EE">
        <w:rPr>
          <w:rFonts w:eastAsia="Arial Nova" w:asciiTheme="minorHAnsi" w:hAnsiTheme="minorHAnsi" w:cstheme="minorHAnsi"/>
          <w:color w:val="FF0000"/>
          <w:sz w:val="22"/>
          <w:szCs w:val="22"/>
        </w:rPr>
        <w:t xml:space="preserve">8% </w:t>
      </w:r>
      <w:r w:rsidR="00D633EE">
        <w:rPr>
          <w:rFonts w:eastAsia="Arial Nova" w:asciiTheme="minorHAnsi" w:hAnsiTheme="minorHAnsi" w:cstheme="minorHAnsi"/>
          <w:sz w:val="22"/>
          <w:szCs w:val="22"/>
        </w:rPr>
        <w:t xml:space="preserve">of the </w:t>
      </w:r>
      <w:r w:rsidRPr="007505D8" w:rsidR="00D633EE">
        <w:rPr>
          <w:rFonts w:eastAsia="Arial Nova" w:asciiTheme="minorHAnsi" w:hAnsiTheme="minorHAnsi" w:cstheme="minorHAnsi"/>
          <w:color w:val="FF0000"/>
          <w:sz w:val="22"/>
          <w:szCs w:val="22"/>
        </w:rPr>
        <w:t>647</w:t>
      </w:r>
      <w:r w:rsidR="00D633EE">
        <w:rPr>
          <w:rFonts w:eastAsia="Arial Nova" w:asciiTheme="minorHAnsi" w:hAnsiTheme="minorHAnsi" w:cstheme="minorHAnsi"/>
          <w:sz w:val="22"/>
          <w:szCs w:val="22"/>
        </w:rPr>
        <w:t xml:space="preserve"> students enrolled.  </w:t>
      </w:r>
      <w:r w:rsidRPr="00423D97">
        <w:rPr>
          <w:rFonts w:eastAsia="Arial Nova" w:asciiTheme="minorHAnsi" w:hAnsiTheme="minorHAnsi" w:cstheme="minorHAnsi"/>
          <w:sz w:val="22"/>
          <w:szCs w:val="22"/>
        </w:rPr>
        <w:t xml:space="preserve">Economically disadvantaged students account for </w:t>
      </w:r>
      <w:r w:rsidRPr="007505D8">
        <w:rPr>
          <w:rFonts w:eastAsia="Arial Nova" w:asciiTheme="minorHAnsi" w:hAnsiTheme="minorHAnsi" w:cstheme="minorHAnsi"/>
          <w:color w:val="FF0000"/>
          <w:sz w:val="22"/>
          <w:szCs w:val="22"/>
        </w:rPr>
        <w:t xml:space="preserve">92% </w:t>
      </w:r>
      <w:r w:rsidRPr="00423D97">
        <w:rPr>
          <w:rFonts w:eastAsia="Arial Nova" w:asciiTheme="minorHAnsi" w:hAnsiTheme="minorHAnsi" w:cstheme="minorHAnsi"/>
          <w:sz w:val="22"/>
          <w:szCs w:val="22"/>
        </w:rPr>
        <w:t xml:space="preserve">of enrolled students who qualify for “free” or “reduced” lunch subsidies. </w:t>
      </w:r>
      <w:r w:rsidRPr="001B5AAC" w:rsidR="007505D8">
        <w:rPr>
          <w:rFonts w:cstheme="minorHAnsi"/>
          <w:color w:val="FF0000"/>
        </w:rPr>
        <w:t xml:space="preserve">{Insert Name of Your School} </w:t>
      </w:r>
      <w:r w:rsidRPr="00423D97">
        <w:rPr>
          <w:rFonts w:eastAsia="Arial Nova" w:asciiTheme="minorHAnsi" w:hAnsiTheme="minorHAnsi" w:cstheme="minorHAnsi"/>
          <w:sz w:val="22"/>
          <w:szCs w:val="22"/>
        </w:rPr>
        <w:t xml:space="preserve">is one of </w:t>
      </w:r>
      <w:r w:rsidRPr="007505D8">
        <w:rPr>
          <w:rFonts w:eastAsia="Arial Nova" w:asciiTheme="minorHAnsi" w:hAnsiTheme="minorHAnsi" w:cstheme="minorHAnsi"/>
          <w:color w:val="FF0000"/>
          <w:sz w:val="22"/>
          <w:szCs w:val="22"/>
        </w:rPr>
        <w:t>59</w:t>
      </w:r>
      <w:r w:rsidRPr="00423D97">
        <w:rPr>
          <w:rFonts w:eastAsia="Arial Nova" w:asciiTheme="minorHAnsi" w:hAnsiTheme="minorHAnsi" w:cstheme="minorHAnsi"/>
          <w:sz w:val="22"/>
          <w:szCs w:val="22"/>
        </w:rPr>
        <w:t xml:space="preserve"> </w:t>
      </w:r>
      <w:r w:rsidRPr="001B5AAC" w:rsidR="007505D8">
        <w:rPr>
          <w:rFonts w:cstheme="minorHAnsi"/>
          <w:color w:val="FF0000"/>
        </w:rPr>
        <w:t xml:space="preserve">{Insert Name of Your </w:t>
      </w:r>
      <w:r w:rsidR="007505D8">
        <w:rPr>
          <w:rFonts w:cstheme="minorHAnsi"/>
          <w:color w:val="FF0000"/>
        </w:rPr>
        <w:t>District</w:t>
      </w:r>
      <w:r w:rsidRPr="001B5AAC" w:rsidR="007505D8">
        <w:rPr>
          <w:rFonts w:cstheme="minorHAnsi"/>
          <w:color w:val="FF0000"/>
        </w:rPr>
        <w:t xml:space="preserve">} </w:t>
      </w:r>
      <w:r w:rsidRPr="00423D97">
        <w:rPr>
          <w:rFonts w:eastAsia="Arial Nova" w:asciiTheme="minorHAnsi" w:hAnsiTheme="minorHAnsi" w:cstheme="minorHAnsi"/>
          <w:sz w:val="22"/>
          <w:szCs w:val="22"/>
        </w:rPr>
        <w:t>Public Schools designated as a Title I school, which means it has one of the highest concentrations of students living in poverty. Despite these challenges and to keep students engaged in learning, teachers and administrators</w:t>
      </w:r>
      <w:r w:rsidR="00D633EE">
        <w:rPr>
          <w:rFonts w:eastAsia="Arial Nova" w:asciiTheme="minorHAnsi" w:hAnsiTheme="minorHAnsi" w:cstheme="minorHAnsi"/>
          <w:sz w:val="22"/>
          <w:szCs w:val="22"/>
        </w:rPr>
        <w:t xml:space="preserve"> are committed to: </w:t>
      </w:r>
      <w:r w:rsidRPr="00423D97">
        <w:rPr>
          <w:rFonts w:eastAsia="Arial Nova" w:asciiTheme="minorHAnsi" w:hAnsiTheme="minorHAnsi" w:cstheme="minorHAnsi"/>
          <w:sz w:val="22"/>
          <w:szCs w:val="22"/>
        </w:rPr>
        <w:t xml:space="preserve">1) collaborate and implement strategic initiatives that recognize student achievement in academics, attendance and citizenship; 2) supplement classroom instruction with a variety of programs to enrich the core curriculum; and 3) provide additional resources to supplement curriculum in </w:t>
      </w:r>
      <w:r w:rsidR="00A01B80">
        <w:rPr>
          <w:rFonts w:eastAsia="Arial Nova" w:asciiTheme="minorHAnsi" w:hAnsiTheme="minorHAnsi" w:cstheme="minorHAnsi"/>
          <w:sz w:val="22"/>
          <w:szCs w:val="22"/>
        </w:rPr>
        <w:t>m</w:t>
      </w:r>
      <w:r w:rsidRPr="00423D97">
        <w:rPr>
          <w:rFonts w:eastAsia="Arial Nova" w:asciiTheme="minorHAnsi" w:hAnsiTheme="minorHAnsi" w:cstheme="minorHAnsi"/>
          <w:sz w:val="22"/>
          <w:szCs w:val="22"/>
        </w:rPr>
        <w:t xml:space="preserve">ath, </w:t>
      </w:r>
      <w:r w:rsidR="00A01B80">
        <w:rPr>
          <w:rFonts w:eastAsia="Arial Nova" w:asciiTheme="minorHAnsi" w:hAnsiTheme="minorHAnsi" w:cstheme="minorHAnsi"/>
          <w:sz w:val="22"/>
          <w:szCs w:val="22"/>
        </w:rPr>
        <w:t>r</w:t>
      </w:r>
      <w:r w:rsidRPr="00423D97">
        <w:rPr>
          <w:rFonts w:eastAsia="Arial Nova" w:asciiTheme="minorHAnsi" w:hAnsiTheme="minorHAnsi" w:cstheme="minorHAnsi"/>
          <w:sz w:val="22"/>
          <w:szCs w:val="22"/>
        </w:rPr>
        <w:t xml:space="preserve">eading, </w:t>
      </w:r>
      <w:r w:rsidR="00A01B80">
        <w:rPr>
          <w:rFonts w:eastAsia="Arial Nova" w:asciiTheme="minorHAnsi" w:hAnsiTheme="minorHAnsi" w:cstheme="minorHAnsi"/>
          <w:sz w:val="22"/>
          <w:szCs w:val="22"/>
        </w:rPr>
        <w:t>s</w:t>
      </w:r>
      <w:r w:rsidRPr="00423D97">
        <w:rPr>
          <w:rFonts w:eastAsia="Arial Nova" w:asciiTheme="minorHAnsi" w:hAnsiTheme="minorHAnsi" w:cstheme="minorHAnsi"/>
          <w:sz w:val="22"/>
          <w:szCs w:val="22"/>
        </w:rPr>
        <w:t xml:space="preserve">pecial </w:t>
      </w:r>
      <w:r w:rsidR="00A01B80">
        <w:rPr>
          <w:rFonts w:eastAsia="Arial Nova" w:asciiTheme="minorHAnsi" w:hAnsiTheme="minorHAnsi" w:cstheme="minorHAnsi"/>
          <w:sz w:val="22"/>
          <w:szCs w:val="22"/>
        </w:rPr>
        <w:t>e</w:t>
      </w:r>
      <w:r w:rsidRPr="00423D97">
        <w:rPr>
          <w:rFonts w:eastAsia="Arial Nova" w:asciiTheme="minorHAnsi" w:hAnsiTheme="minorHAnsi" w:cstheme="minorHAnsi"/>
          <w:sz w:val="22"/>
          <w:szCs w:val="22"/>
        </w:rPr>
        <w:t xml:space="preserve">ducation, </w:t>
      </w:r>
      <w:r w:rsidR="00A01B80">
        <w:rPr>
          <w:rFonts w:eastAsia="Arial Nova" w:asciiTheme="minorHAnsi" w:hAnsiTheme="minorHAnsi" w:cstheme="minorHAnsi"/>
          <w:sz w:val="22"/>
          <w:szCs w:val="22"/>
        </w:rPr>
        <w:t>e</w:t>
      </w:r>
      <w:r w:rsidRPr="00423D97">
        <w:rPr>
          <w:rFonts w:eastAsia="Arial Nova" w:asciiTheme="minorHAnsi" w:hAnsiTheme="minorHAnsi" w:cstheme="minorHAnsi"/>
          <w:sz w:val="22"/>
          <w:szCs w:val="22"/>
        </w:rPr>
        <w:t xml:space="preserve">nglish as a </w:t>
      </w:r>
      <w:r w:rsidR="00A01B80">
        <w:rPr>
          <w:rFonts w:eastAsia="Arial Nova" w:asciiTheme="minorHAnsi" w:hAnsiTheme="minorHAnsi" w:cstheme="minorHAnsi"/>
          <w:sz w:val="22"/>
          <w:szCs w:val="22"/>
        </w:rPr>
        <w:t>s</w:t>
      </w:r>
      <w:r w:rsidRPr="00423D97">
        <w:rPr>
          <w:rFonts w:eastAsia="Arial Nova" w:asciiTheme="minorHAnsi" w:hAnsiTheme="minorHAnsi" w:cstheme="minorHAnsi"/>
          <w:sz w:val="22"/>
          <w:szCs w:val="22"/>
        </w:rPr>
        <w:t xml:space="preserve">econd </w:t>
      </w:r>
      <w:r w:rsidR="00A01B80">
        <w:rPr>
          <w:rFonts w:eastAsia="Arial Nova" w:asciiTheme="minorHAnsi" w:hAnsiTheme="minorHAnsi" w:cstheme="minorHAnsi"/>
          <w:sz w:val="22"/>
          <w:szCs w:val="22"/>
        </w:rPr>
        <w:t>l</w:t>
      </w:r>
      <w:r w:rsidRPr="00423D97">
        <w:rPr>
          <w:rFonts w:eastAsia="Arial Nova" w:asciiTheme="minorHAnsi" w:hAnsiTheme="minorHAnsi" w:cstheme="minorHAnsi"/>
          <w:sz w:val="22"/>
          <w:szCs w:val="22"/>
        </w:rPr>
        <w:t xml:space="preserve">anguage, and </w:t>
      </w:r>
      <w:r w:rsidR="00A01B80">
        <w:rPr>
          <w:rFonts w:eastAsia="Arial Nova" w:asciiTheme="minorHAnsi" w:hAnsiTheme="minorHAnsi" w:cstheme="minorHAnsi"/>
          <w:sz w:val="22"/>
          <w:szCs w:val="22"/>
        </w:rPr>
        <w:t>g</w:t>
      </w:r>
      <w:r w:rsidRPr="00423D97">
        <w:rPr>
          <w:rFonts w:eastAsia="Arial Nova" w:asciiTheme="minorHAnsi" w:hAnsiTheme="minorHAnsi" w:cstheme="minorHAnsi"/>
          <w:sz w:val="22"/>
          <w:szCs w:val="22"/>
        </w:rPr>
        <w:t xml:space="preserve">ifted </w:t>
      </w:r>
      <w:r w:rsidR="00A01B80">
        <w:rPr>
          <w:rFonts w:eastAsia="Arial Nova" w:asciiTheme="minorHAnsi" w:hAnsiTheme="minorHAnsi" w:cstheme="minorHAnsi"/>
          <w:sz w:val="22"/>
          <w:szCs w:val="22"/>
        </w:rPr>
        <w:t>e</w:t>
      </w:r>
      <w:r w:rsidRPr="00423D97">
        <w:rPr>
          <w:rFonts w:eastAsia="Arial Nova" w:asciiTheme="minorHAnsi" w:hAnsiTheme="minorHAnsi" w:cstheme="minorHAnsi"/>
          <w:sz w:val="22"/>
          <w:szCs w:val="22"/>
        </w:rPr>
        <w:t>ducation.</w:t>
      </w:r>
      <w:r w:rsidRPr="00423D97" w:rsidR="00F83C57">
        <w:rPr>
          <w:rFonts w:eastAsia="Arial Nova" w:asciiTheme="minorHAnsi" w:hAnsiTheme="minorHAnsi" w:cstheme="minorHAnsi"/>
          <w:sz w:val="22"/>
          <w:szCs w:val="22"/>
        </w:rPr>
        <w:t xml:space="preserve">  </w:t>
      </w:r>
      <w:r w:rsidRPr="00423D97">
        <w:rPr>
          <w:rFonts w:eastAsia="Arial Nova" w:asciiTheme="minorHAnsi" w:hAnsiTheme="minorHAnsi" w:cstheme="minorHAnsi"/>
          <w:sz w:val="22"/>
          <w:szCs w:val="22"/>
        </w:rPr>
        <w:t xml:space="preserve">We are </w:t>
      </w:r>
      <w:r w:rsidRPr="00423D97" w:rsidR="00F83C57">
        <w:rPr>
          <w:rFonts w:eastAsia="Arial Nova" w:asciiTheme="minorHAnsi" w:hAnsiTheme="minorHAnsi" w:cstheme="minorHAnsi"/>
          <w:sz w:val="22"/>
          <w:szCs w:val="22"/>
        </w:rPr>
        <w:t xml:space="preserve">convinced that </w:t>
      </w:r>
      <w:proofErr w:type="spellStart"/>
      <w:r w:rsidRPr="00423D97" w:rsidR="00F83C57">
        <w:rPr>
          <w:rFonts w:eastAsia="Arial Nova" w:asciiTheme="minorHAnsi" w:hAnsiTheme="minorHAnsi" w:cstheme="minorHAnsi"/>
          <w:sz w:val="22"/>
          <w:szCs w:val="22"/>
        </w:rPr>
        <w:t>Star</w:t>
      </w:r>
      <w:r w:rsidR="00A01B80">
        <w:rPr>
          <w:rFonts w:eastAsia="Arial Nova" w:asciiTheme="minorHAnsi" w:hAnsiTheme="minorHAnsi" w:cstheme="minorHAnsi"/>
          <w:sz w:val="22"/>
          <w:szCs w:val="22"/>
        </w:rPr>
        <w:t>L</w:t>
      </w:r>
      <w:r w:rsidRPr="00423D97" w:rsidR="00F83C57">
        <w:rPr>
          <w:rFonts w:eastAsia="Arial Nova" w:asciiTheme="minorHAnsi" w:hAnsiTheme="minorHAnsi" w:cstheme="minorHAnsi"/>
          <w:sz w:val="22"/>
          <w:szCs w:val="22"/>
        </w:rPr>
        <w:t>ab</w:t>
      </w:r>
      <w:proofErr w:type="spellEnd"/>
      <w:r w:rsidRPr="00423D97" w:rsidR="00F83C57">
        <w:rPr>
          <w:rFonts w:eastAsia="Arial Nova" w:asciiTheme="minorHAnsi" w:hAnsiTheme="minorHAnsi" w:cstheme="minorHAnsi"/>
          <w:sz w:val="22"/>
          <w:szCs w:val="22"/>
        </w:rPr>
        <w:t xml:space="preserve"> </w:t>
      </w:r>
      <w:r w:rsidRPr="00423D97">
        <w:rPr>
          <w:rFonts w:eastAsia="Arial Nova" w:asciiTheme="minorHAnsi" w:hAnsiTheme="minorHAnsi" w:cstheme="minorHAnsi"/>
          <w:sz w:val="22"/>
          <w:szCs w:val="22"/>
        </w:rPr>
        <w:t>will help to improve academic achievement for our students and we are only asking for your support because we are unable to provide these supports using district or school resources.</w:t>
      </w:r>
    </w:p>
    <w:p w:rsidRPr="00423D97" w:rsidR="00051D14" w:rsidP="007F10D8" w:rsidRDefault="00051D14" w14:paraId="54C85E19" w14:textId="77777777">
      <w:pPr>
        <w:spacing w:line="259" w:lineRule="auto"/>
        <w:rPr>
          <w:rFonts w:eastAsia="Arial Nova" w:asciiTheme="minorHAnsi" w:hAnsiTheme="minorHAnsi" w:cstheme="minorHAnsi"/>
          <w:sz w:val="22"/>
          <w:szCs w:val="22"/>
        </w:rPr>
      </w:pPr>
    </w:p>
    <w:p w:rsidRPr="00423D97" w:rsidR="00845429" w:rsidP="00845429" w:rsidRDefault="00845429" w14:paraId="54C85E1A" w14:textId="46834500">
      <w:pPr>
        <w:spacing w:line="259" w:lineRule="auto"/>
        <w:rPr>
          <w:rFonts w:eastAsia="Arial Nova" w:asciiTheme="minorHAnsi" w:hAnsiTheme="minorHAnsi" w:cstheme="minorHAnsi"/>
          <w:sz w:val="22"/>
          <w:szCs w:val="22"/>
        </w:rPr>
      </w:pPr>
      <w:proofErr w:type="spellStart"/>
      <w:r w:rsidRPr="00423D97">
        <w:rPr>
          <w:rFonts w:eastAsia="Arial Nova" w:asciiTheme="minorHAnsi" w:hAnsiTheme="minorHAnsi" w:cstheme="minorHAnsi"/>
          <w:sz w:val="22"/>
          <w:szCs w:val="22"/>
        </w:rPr>
        <w:t>Star</w:t>
      </w:r>
      <w:r w:rsidR="00FB6515">
        <w:rPr>
          <w:rFonts w:eastAsia="Arial Nova" w:asciiTheme="minorHAnsi" w:hAnsiTheme="minorHAnsi" w:cstheme="minorHAnsi"/>
          <w:sz w:val="22"/>
          <w:szCs w:val="22"/>
        </w:rPr>
        <w:t>L</w:t>
      </w:r>
      <w:r w:rsidRPr="00423D97">
        <w:rPr>
          <w:rFonts w:eastAsia="Arial Nova" w:asciiTheme="minorHAnsi" w:hAnsiTheme="minorHAnsi" w:cstheme="minorHAnsi"/>
          <w:sz w:val="22"/>
          <w:szCs w:val="22"/>
        </w:rPr>
        <w:t>ab</w:t>
      </w:r>
      <w:proofErr w:type="spellEnd"/>
      <w:r w:rsidRPr="00423D97">
        <w:rPr>
          <w:rFonts w:eastAsia="Arial Nova" w:asciiTheme="minorHAnsi" w:hAnsiTheme="minorHAnsi" w:cstheme="minorHAnsi"/>
          <w:sz w:val="22"/>
          <w:szCs w:val="22"/>
        </w:rPr>
        <w:t xml:space="preserve"> will enable our teachers to bring Earth &amp; Space Science to life in ways </w:t>
      </w:r>
      <w:proofErr w:type="gramStart"/>
      <w:r w:rsidRPr="00423D97">
        <w:rPr>
          <w:rFonts w:eastAsia="Arial Nova" w:asciiTheme="minorHAnsi" w:hAnsiTheme="minorHAnsi" w:cstheme="minorHAnsi"/>
          <w:sz w:val="22"/>
          <w:szCs w:val="22"/>
        </w:rPr>
        <w:t>never before</w:t>
      </w:r>
      <w:proofErr w:type="gramEnd"/>
      <w:r w:rsidRPr="00423D97">
        <w:rPr>
          <w:rFonts w:eastAsia="Arial Nova" w:asciiTheme="minorHAnsi" w:hAnsiTheme="minorHAnsi" w:cstheme="minorHAnsi"/>
          <w:sz w:val="22"/>
          <w:szCs w:val="22"/>
        </w:rPr>
        <w:t xml:space="preserve"> imagined. This resource enriches the learning experience of all learners and enables students to reach their Earth &amp; Space Science curricula objectives while opening the door to STEM career opportunities.  </w:t>
      </w:r>
      <w:proofErr w:type="spellStart"/>
      <w:r w:rsidRPr="00423D97">
        <w:rPr>
          <w:rFonts w:eastAsia="Arial Nova" w:asciiTheme="minorHAnsi" w:hAnsiTheme="minorHAnsi" w:cstheme="minorHAnsi"/>
          <w:sz w:val="22"/>
          <w:szCs w:val="22"/>
        </w:rPr>
        <w:t>Star</w:t>
      </w:r>
      <w:r w:rsidR="00FB6515">
        <w:rPr>
          <w:rFonts w:eastAsia="Arial Nova" w:asciiTheme="minorHAnsi" w:hAnsiTheme="minorHAnsi" w:cstheme="minorHAnsi"/>
          <w:sz w:val="22"/>
          <w:szCs w:val="22"/>
        </w:rPr>
        <w:t>L</w:t>
      </w:r>
      <w:r w:rsidRPr="00423D97">
        <w:rPr>
          <w:rFonts w:eastAsia="Arial Nova" w:asciiTheme="minorHAnsi" w:hAnsiTheme="minorHAnsi" w:cstheme="minorHAnsi"/>
          <w:sz w:val="22"/>
          <w:szCs w:val="22"/>
        </w:rPr>
        <w:t>ab</w:t>
      </w:r>
      <w:proofErr w:type="spellEnd"/>
      <w:r w:rsidRPr="00423D97">
        <w:rPr>
          <w:rFonts w:eastAsia="Arial Nova" w:asciiTheme="minorHAnsi" w:hAnsiTheme="minorHAnsi" w:cstheme="minorHAnsi"/>
          <w:sz w:val="22"/>
          <w:szCs w:val="22"/>
        </w:rPr>
        <w:t xml:space="preserve"> relates to students and the sciences of their times. We are in an era where innovation and creativity is needed in our state, co</w:t>
      </w:r>
      <w:r w:rsidR="00FE6EAE">
        <w:rPr>
          <w:rFonts w:eastAsia="Arial Nova" w:asciiTheme="minorHAnsi" w:hAnsiTheme="minorHAnsi" w:cstheme="minorHAnsi"/>
          <w:sz w:val="22"/>
          <w:szCs w:val="22"/>
        </w:rPr>
        <w:t xml:space="preserve">untry </w:t>
      </w:r>
      <w:r w:rsidR="00FE6EAE">
        <w:rPr>
          <w:rFonts w:eastAsia="Arial Nova" w:asciiTheme="minorHAnsi" w:hAnsiTheme="minorHAnsi" w:cstheme="minorHAnsi"/>
          <w:sz w:val="22"/>
          <w:szCs w:val="22"/>
        </w:rPr>
        <w:lastRenderedPageBreak/>
        <w:t xml:space="preserve">and around the world.  </w:t>
      </w:r>
      <w:r w:rsidRPr="00423D97">
        <w:rPr>
          <w:rFonts w:eastAsia="Arial Nova" w:asciiTheme="minorHAnsi" w:hAnsiTheme="minorHAnsi" w:cstheme="minorHAnsi"/>
          <w:sz w:val="22"/>
          <w:szCs w:val="22"/>
        </w:rPr>
        <w:t>The rapidly expanding space program, both in the private and public sectors, has produced resources relevant and engaging to our 21</w:t>
      </w:r>
      <w:r w:rsidRPr="00423D97">
        <w:rPr>
          <w:rFonts w:eastAsia="Arial Nova" w:asciiTheme="minorHAnsi" w:hAnsiTheme="minorHAnsi" w:cstheme="minorHAnsi"/>
          <w:sz w:val="22"/>
          <w:szCs w:val="22"/>
          <w:vertAlign w:val="superscript"/>
        </w:rPr>
        <w:t>st</w:t>
      </w:r>
      <w:r w:rsidRPr="00423D97">
        <w:rPr>
          <w:rFonts w:eastAsia="Arial Nova" w:asciiTheme="minorHAnsi" w:hAnsiTheme="minorHAnsi" w:cstheme="minorHAnsi"/>
          <w:sz w:val="22"/>
          <w:szCs w:val="22"/>
        </w:rPr>
        <w:t xml:space="preserve"> Century learners. With </w:t>
      </w:r>
      <w:proofErr w:type="spellStart"/>
      <w:r w:rsidRPr="00423D97">
        <w:rPr>
          <w:rFonts w:eastAsia="Arial Nova" w:asciiTheme="minorHAnsi" w:hAnsiTheme="minorHAnsi" w:cstheme="minorHAnsi"/>
          <w:sz w:val="22"/>
          <w:szCs w:val="22"/>
        </w:rPr>
        <w:t>Star</w:t>
      </w:r>
      <w:r w:rsidR="003F0E0B">
        <w:rPr>
          <w:rFonts w:eastAsia="Arial Nova" w:asciiTheme="minorHAnsi" w:hAnsiTheme="minorHAnsi" w:cstheme="minorHAnsi"/>
          <w:sz w:val="22"/>
          <w:szCs w:val="22"/>
        </w:rPr>
        <w:t>L</w:t>
      </w:r>
      <w:r w:rsidRPr="00423D97">
        <w:rPr>
          <w:rFonts w:eastAsia="Arial Nova" w:asciiTheme="minorHAnsi" w:hAnsiTheme="minorHAnsi" w:cstheme="minorHAnsi"/>
          <w:sz w:val="22"/>
          <w:szCs w:val="22"/>
        </w:rPr>
        <w:t>ab</w:t>
      </w:r>
      <w:proofErr w:type="spellEnd"/>
      <w:r w:rsidRPr="00423D97">
        <w:rPr>
          <w:rFonts w:eastAsia="Arial Nova" w:asciiTheme="minorHAnsi" w:hAnsiTheme="minorHAnsi" w:cstheme="minorHAnsi"/>
          <w:sz w:val="22"/>
          <w:szCs w:val="22"/>
        </w:rPr>
        <w:t xml:space="preserve">, we can ignite student passion for </w:t>
      </w:r>
      <w:r w:rsidR="003F0E0B">
        <w:rPr>
          <w:rFonts w:eastAsia="Arial Nova" w:asciiTheme="minorHAnsi" w:hAnsiTheme="minorHAnsi" w:cstheme="minorHAnsi"/>
          <w:sz w:val="22"/>
          <w:szCs w:val="22"/>
        </w:rPr>
        <w:t>s</w:t>
      </w:r>
      <w:r w:rsidRPr="00423D97">
        <w:rPr>
          <w:rFonts w:eastAsia="Arial Nova" w:asciiTheme="minorHAnsi" w:hAnsiTheme="minorHAnsi" w:cstheme="minorHAnsi"/>
          <w:sz w:val="22"/>
          <w:szCs w:val="22"/>
        </w:rPr>
        <w:t>cience and STEM careers without leaving our campus. When students can connect curriculum to real life situations, they take these experiences and hold</w:t>
      </w:r>
      <w:r w:rsidR="00FE6EAE">
        <w:rPr>
          <w:rFonts w:eastAsia="Arial Nova" w:asciiTheme="minorHAnsi" w:hAnsiTheme="minorHAnsi" w:cstheme="minorHAnsi"/>
          <w:sz w:val="22"/>
          <w:szCs w:val="22"/>
        </w:rPr>
        <w:t xml:space="preserve"> on to them their whole lives.  </w:t>
      </w:r>
      <w:r w:rsidRPr="00423D97">
        <w:rPr>
          <w:rFonts w:eastAsia="Arial Nova" w:asciiTheme="minorHAnsi" w:hAnsiTheme="minorHAnsi" w:cstheme="minorHAnsi"/>
          <w:sz w:val="22"/>
          <w:szCs w:val="22"/>
        </w:rPr>
        <w:t>Starlab is all about possibilities!</w:t>
      </w:r>
    </w:p>
    <w:p w:rsidRPr="00423D97" w:rsidR="00624506" w:rsidP="007F10D8" w:rsidRDefault="00624506" w14:paraId="54C85E1B" w14:textId="77777777">
      <w:pPr>
        <w:spacing w:line="259" w:lineRule="auto"/>
        <w:rPr>
          <w:rFonts w:eastAsia="Arial Nova" w:asciiTheme="minorHAnsi" w:hAnsiTheme="minorHAnsi" w:cstheme="minorHAnsi"/>
          <w:sz w:val="22"/>
          <w:szCs w:val="22"/>
        </w:rPr>
      </w:pPr>
    </w:p>
    <w:p w:rsidRPr="00423D97" w:rsidR="00845429" w:rsidP="007F10D8" w:rsidRDefault="0042635B" w14:paraId="54C85E1C" w14:textId="1044ACBE">
      <w:pPr>
        <w:spacing w:line="259" w:lineRule="auto"/>
        <w:rPr>
          <w:rFonts w:eastAsia="Arial Nova" w:asciiTheme="minorHAnsi" w:hAnsiTheme="minorHAnsi" w:cstheme="minorHAnsi"/>
          <w:sz w:val="22"/>
          <w:szCs w:val="22"/>
        </w:rPr>
      </w:pPr>
      <w:r w:rsidRPr="00423D97">
        <w:rPr>
          <w:rFonts w:eastAsia="Arial Nova" w:asciiTheme="minorHAnsi" w:hAnsiTheme="minorHAnsi" w:cstheme="minorHAnsi"/>
          <w:sz w:val="22"/>
          <w:szCs w:val="22"/>
        </w:rPr>
        <w:t>The mission of</w:t>
      </w:r>
      <w:r w:rsidRPr="00423D97" w:rsidR="00624506">
        <w:rPr>
          <w:rFonts w:eastAsia="Arial Nova" w:asciiTheme="minorHAnsi" w:hAnsiTheme="minorHAnsi" w:cstheme="minorHAnsi"/>
          <w:sz w:val="22"/>
          <w:szCs w:val="22"/>
        </w:rPr>
        <w:t xml:space="preserve"> </w:t>
      </w:r>
      <w:r w:rsidRPr="001B5AAC" w:rsidR="003F0E0B">
        <w:rPr>
          <w:rFonts w:cstheme="minorHAnsi"/>
          <w:color w:val="FF0000"/>
        </w:rPr>
        <w:t xml:space="preserve">{Insert Name of Your School} </w:t>
      </w:r>
      <w:r w:rsidRPr="00423D97" w:rsidR="00624506">
        <w:rPr>
          <w:rFonts w:eastAsia="Arial Nova" w:asciiTheme="minorHAnsi" w:hAnsiTheme="minorHAnsi" w:cstheme="minorHAnsi"/>
          <w:sz w:val="22"/>
          <w:szCs w:val="22"/>
        </w:rPr>
        <w:t xml:space="preserve">is to be “a diverse community of learners where parents, teachers, students, and community work together to achieve excellence in education.”  In furtherance of this mission, </w:t>
      </w:r>
      <w:r w:rsidRPr="00423D97" w:rsidR="00410F0F">
        <w:rPr>
          <w:rFonts w:eastAsia="Arial Nova" w:asciiTheme="minorHAnsi" w:hAnsiTheme="minorHAnsi" w:cstheme="minorHAnsi"/>
          <w:sz w:val="22"/>
          <w:szCs w:val="22"/>
        </w:rPr>
        <w:t xml:space="preserve">one of the goals identified by </w:t>
      </w:r>
      <w:r w:rsidRPr="00423D97" w:rsidR="00624506">
        <w:rPr>
          <w:rFonts w:eastAsia="Arial Nova" w:asciiTheme="minorHAnsi" w:hAnsiTheme="minorHAnsi" w:cstheme="minorHAnsi"/>
          <w:sz w:val="22"/>
          <w:szCs w:val="22"/>
        </w:rPr>
        <w:t>administrators and staff</w:t>
      </w:r>
      <w:r w:rsidRPr="00423D97" w:rsidR="00410F0F">
        <w:rPr>
          <w:rFonts w:eastAsia="Arial Nova" w:asciiTheme="minorHAnsi" w:hAnsiTheme="minorHAnsi" w:cstheme="minorHAnsi"/>
          <w:sz w:val="22"/>
          <w:szCs w:val="22"/>
        </w:rPr>
        <w:t xml:space="preserve"> is focused on </w:t>
      </w:r>
      <w:r w:rsidR="003F0E0B">
        <w:rPr>
          <w:rFonts w:eastAsia="Arial Nova" w:asciiTheme="minorHAnsi" w:hAnsiTheme="minorHAnsi" w:cstheme="minorHAnsi"/>
          <w:sz w:val="22"/>
          <w:szCs w:val="22"/>
        </w:rPr>
        <w:t>m</w:t>
      </w:r>
      <w:r w:rsidRPr="00423D97" w:rsidR="00410F0F">
        <w:rPr>
          <w:rFonts w:eastAsia="Arial Nova" w:asciiTheme="minorHAnsi" w:hAnsiTheme="minorHAnsi" w:cstheme="minorHAnsi"/>
          <w:sz w:val="22"/>
          <w:szCs w:val="22"/>
        </w:rPr>
        <w:t>ath/</w:t>
      </w:r>
      <w:r w:rsidR="003F0E0B">
        <w:rPr>
          <w:rFonts w:eastAsia="Arial Nova" w:asciiTheme="minorHAnsi" w:hAnsiTheme="minorHAnsi" w:cstheme="minorHAnsi"/>
          <w:sz w:val="22"/>
          <w:szCs w:val="22"/>
        </w:rPr>
        <w:t>s</w:t>
      </w:r>
      <w:r w:rsidRPr="00423D97" w:rsidR="00410F0F">
        <w:rPr>
          <w:rFonts w:eastAsia="Arial Nova" w:asciiTheme="minorHAnsi" w:hAnsiTheme="minorHAnsi" w:cstheme="minorHAnsi"/>
          <w:sz w:val="22"/>
          <w:szCs w:val="22"/>
        </w:rPr>
        <w:t xml:space="preserve">cience highlighting that: </w:t>
      </w:r>
      <w:r w:rsidR="00FE6EAE">
        <w:rPr>
          <w:rFonts w:eastAsia="Arial Nova" w:asciiTheme="minorHAnsi" w:hAnsiTheme="minorHAnsi" w:cstheme="minorHAnsi"/>
          <w:sz w:val="22"/>
          <w:szCs w:val="22"/>
        </w:rPr>
        <w:t>“</w:t>
      </w:r>
      <w:r w:rsidRPr="00423D97" w:rsidR="00624506">
        <w:rPr>
          <w:rFonts w:eastAsia="Arial Nova" w:asciiTheme="minorHAnsi" w:hAnsiTheme="minorHAnsi" w:cstheme="minorHAnsi"/>
          <w:sz w:val="22"/>
          <w:szCs w:val="22"/>
        </w:rPr>
        <w:t>All students will improve problem-solving</w:t>
      </w:r>
      <w:r w:rsidRPr="00423D97" w:rsidR="00410F0F">
        <w:rPr>
          <w:rFonts w:eastAsia="Arial Nova" w:asciiTheme="minorHAnsi" w:hAnsiTheme="minorHAnsi" w:cstheme="minorHAnsi"/>
          <w:sz w:val="22"/>
          <w:szCs w:val="22"/>
        </w:rPr>
        <w:t xml:space="preserve"> skills across the curriculum</w:t>
      </w:r>
      <w:r w:rsidR="00FE6EAE">
        <w:rPr>
          <w:rFonts w:eastAsia="Arial Nova" w:asciiTheme="minorHAnsi" w:hAnsiTheme="minorHAnsi" w:cstheme="minorHAnsi"/>
          <w:sz w:val="22"/>
          <w:szCs w:val="22"/>
        </w:rPr>
        <w:t>”</w:t>
      </w:r>
      <w:r w:rsidRPr="00423D97" w:rsidR="00410F0F">
        <w:rPr>
          <w:rFonts w:eastAsia="Arial Nova" w:asciiTheme="minorHAnsi" w:hAnsiTheme="minorHAnsi" w:cstheme="minorHAnsi"/>
          <w:sz w:val="22"/>
          <w:szCs w:val="22"/>
        </w:rPr>
        <w:t xml:space="preserve">.  </w:t>
      </w:r>
      <w:r w:rsidRPr="00423D97" w:rsidR="00624506">
        <w:rPr>
          <w:rFonts w:eastAsia="Arial Nova" w:asciiTheme="minorHAnsi" w:hAnsiTheme="minorHAnsi" w:cstheme="minorHAnsi"/>
          <w:sz w:val="22"/>
          <w:szCs w:val="22"/>
        </w:rPr>
        <w:t>We are making this request in order to provide additional support to our staff and students to help realize this mission</w:t>
      </w:r>
      <w:r w:rsidRPr="00423D97" w:rsidR="00410F0F">
        <w:rPr>
          <w:rFonts w:eastAsia="Arial Nova" w:asciiTheme="minorHAnsi" w:hAnsiTheme="minorHAnsi" w:cstheme="minorHAnsi"/>
          <w:sz w:val="22"/>
          <w:szCs w:val="22"/>
        </w:rPr>
        <w:t xml:space="preserve"> and impact this goal</w:t>
      </w:r>
      <w:r w:rsidRPr="00423D97" w:rsidR="00624506">
        <w:rPr>
          <w:rFonts w:eastAsia="Arial Nova" w:asciiTheme="minorHAnsi" w:hAnsiTheme="minorHAnsi" w:cstheme="minorHAnsi"/>
          <w:sz w:val="22"/>
          <w:szCs w:val="22"/>
        </w:rPr>
        <w:t xml:space="preserve">. </w:t>
      </w:r>
      <w:r w:rsidRPr="00423D97" w:rsidR="00410F0F">
        <w:rPr>
          <w:rFonts w:eastAsia="Arial Nova" w:asciiTheme="minorHAnsi" w:hAnsiTheme="minorHAnsi" w:cstheme="minorHAnsi"/>
          <w:sz w:val="22"/>
          <w:szCs w:val="22"/>
        </w:rPr>
        <w:t xml:space="preserve"> </w:t>
      </w:r>
      <w:proofErr w:type="spellStart"/>
      <w:r w:rsidRPr="00423D97" w:rsidR="00410F0F">
        <w:rPr>
          <w:rFonts w:eastAsia="Arial Nova" w:asciiTheme="minorHAnsi" w:hAnsiTheme="minorHAnsi" w:cstheme="minorHAnsi"/>
          <w:sz w:val="22"/>
          <w:szCs w:val="22"/>
        </w:rPr>
        <w:t>Star</w:t>
      </w:r>
      <w:r w:rsidR="009B5CB3">
        <w:rPr>
          <w:rFonts w:eastAsia="Arial Nova" w:asciiTheme="minorHAnsi" w:hAnsiTheme="minorHAnsi" w:cstheme="minorHAnsi"/>
          <w:sz w:val="22"/>
          <w:szCs w:val="22"/>
        </w:rPr>
        <w:t>L</w:t>
      </w:r>
      <w:r w:rsidRPr="00423D97" w:rsidR="00410F0F">
        <w:rPr>
          <w:rFonts w:eastAsia="Arial Nova" w:asciiTheme="minorHAnsi" w:hAnsiTheme="minorHAnsi" w:cstheme="minorHAnsi"/>
          <w:sz w:val="22"/>
          <w:szCs w:val="22"/>
        </w:rPr>
        <w:t>ab</w:t>
      </w:r>
      <w:proofErr w:type="spellEnd"/>
      <w:r w:rsidRPr="00423D97" w:rsidR="00410F0F">
        <w:rPr>
          <w:rFonts w:eastAsia="Arial Nova" w:asciiTheme="minorHAnsi" w:hAnsiTheme="minorHAnsi" w:cstheme="minorHAnsi"/>
          <w:sz w:val="22"/>
          <w:szCs w:val="22"/>
        </w:rPr>
        <w:t xml:space="preserve"> will provide a portal that permits students and teachers alike to use their collective imaginations to improve instruction and increase learning through interactive lessons.  </w:t>
      </w:r>
      <w:r w:rsidRPr="00423D97" w:rsidR="00624506">
        <w:rPr>
          <w:rFonts w:eastAsia="Arial Nova" w:asciiTheme="minorHAnsi" w:hAnsiTheme="minorHAnsi" w:cstheme="minorHAnsi"/>
          <w:sz w:val="22"/>
          <w:szCs w:val="22"/>
        </w:rPr>
        <w:t>Imagine a classroom</w:t>
      </w:r>
      <w:r w:rsidRPr="00423D97">
        <w:rPr>
          <w:rFonts w:eastAsia="Arial Nova" w:asciiTheme="minorHAnsi" w:hAnsiTheme="minorHAnsi" w:cstheme="minorHAnsi"/>
          <w:sz w:val="22"/>
          <w:szCs w:val="22"/>
        </w:rPr>
        <w:t xml:space="preserve"> experience</w:t>
      </w:r>
      <w:r w:rsidRPr="00423D97" w:rsidR="00624506">
        <w:rPr>
          <w:rFonts w:eastAsia="Arial Nova" w:asciiTheme="minorHAnsi" w:hAnsiTheme="minorHAnsi" w:cstheme="minorHAnsi"/>
          <w:sz w:val="22"/>
          <w:szCs w:val="22"/>
        </w:rPr>
        <w:t xml:space="preserve"> where:</w:t>
      </w:r>
    </w:p>
    <w:p w:rsidRPr="00423D97" w:rsidR="00845429" w:rsidP="007F10D8" w:rsidRDefault="00845429" w14:paraId="54C85E1D" w14:textId="77777777">
      <w:pPr>
        <w:spacing w:line="259" w:lineRule="auto"/>
        <w:rPr>
          <w:rFonts w:eastAsia="Arial Nova" w:asciiTheme="minorHAnsi" w:hAnsiTheme="minorHAnsi" w:cstheme="minorHAnsi"/>
          <w:sz w:val="22"/>
          <w:szCs w:val="22"/>
        </w:rPr>
      </w:pPr>
    </w:p>
    <w:p w:rsidRPr="00423D97" w:rsidR="007763EF" w:rsidP="007763EF" w:rsidRDefault="007763EF" w14:paraId="54C85E1E" w14:textId="77777777">
      <w:pPr>
        <w:pStyle w:val="ListParagraph"/>
        <w:numPr>
          <w:ilvl w:val="0"/>
          <w:numId w:val="2"/>
        </w:numPr>
        <w:rPr>
          <w:rFonts w:eastAsia="Arial Nova" w:asciiTheme="minorHAnsi" w:hAnsiTheme="minorHAnsi" w:cstheme="minorHAnsi"/>
          <w:sz w:val="22"/>
          <w:szCs w:val="22"/>
        </w:rPr>
      </w:pPr>
      <w:r w:rsidRPr="00423D97">
        <w:rPr>
          <w:rFonts w:eastAsia="Arial Nova" w:asciiTheme="minorHAnsi" w:hAnsiTheme="minorHAnsi" w:cstheme="minorHAnsi"/>
          <w:sz w:val="22"/>
          <w:szCs w:val="22"/>
        </w:rPr>
        <w:t>A “field trip” inside the building can bring Earth &amp; Space Science to life in ways never before imagined</w:t>
      </w:r>
    </w:p>
    <w:p w:rsidRPr="00423D97" w:rsidR="007763EF" w:rsidP="007D4F08" w:rsidRDefault="007763EF" w14:paraId="54C85E1F" w14:textId="77777777">
      <w:pPr>
        <w:pStyle w:val="ListParagraph"/>
        <w:numPr>
          <w:ilvl w:val="0"/>
          <w:numId w:val="2"/>
        </w:numPr>
        <w:rPr>
          <w:rFonts w:eastAsia="Arial Nova" w:asciiTheme="minorHAnsi" w:hAnsiTheme="minorHAnsi" w:cstheme="minorHAnsi"/>
          <w:sz w:val="22"/>
          <w:szCs w:val="22"/>
        </w:rPr>
      </w:pPr>
      <w:r w:rsidRPr="00423D97">
        <w:rPr>
          <w:rFonts w:eastAsia="Arial Nova" w:asciiTheme="minorHAnsi" w:hAnsiTheme="minorHAnsi" w:cstheme="minorHAnsi"/>
          <w:sz w:val="22"/>
          <w:szCs w:val="22"/>
        </w:rPr>
        <w:t>Interactive lessons in astronomy, geology, history, weather, mythology and biology are taken to an entirely new level of experience for students and teachers</w:t>
      </w:r>
    </w:p>
    <w:p w:rsidRPr="00423D97" w:rsidR="007763EF" w:rsidP="007763EF" w:rsidRDefault="007763EF" w14:paraId="54C85E20" w14:textId="3AEA7A46">
      <w:pPr>
        <w:pStyle w:val="ListParagraph"/>
        <w:numPr>
          <w:ilvl w:val="0"/>
          <w:numId w:val="2"/>
        </w:numPr>
        <w:rPr>
          <w:rFonts w:eastAsia="Arial Nova" w:asciiTheme="minorHAnsi" w:hAnsiTheme="minorHAnsi" w:cstheme="minorHAnsi"/>
          <w:sz w:val="22"/>
          <w:szCs w:val="22"/>
        </w:rPr>
      </w:pPr>
      <w:r w:rsidRPr="00423D97">
        <w:rPr>
          <w:rFonts w:eastAsia="Arial Nova" w:asciiTheme="minorHAnsi" w:hAnsiTheme="minorHAnsi" w:cstheme="minorHAnsi"/>
          <w:sz w:val="22"/>
          <w:szCs w:val="22"/>
        </w:rPr>
        <w:t xml:space="preserve">Students are more engaged in the lesson and better equipped to retain important </w:t>
      </w:r>
      <w:r w:rsidR="009B5CB3">
        <w:rPr>
          <w:rFonts w:eastAsia="Arial Nova" w:asciiTheme="minorHAnsi" w:hAnsiTheme="minorHAnsi" w:cstheme="minorHAnsi"/>
          <w:sz w:val="22"/>
          <w:szCs w:val="22"/>
        </w:rPr>
        <w:t xml:space="preserve">information - </w:t>
      </w:r>
      <w:r w:rsidRPr="00423D97">
        <w:rPr>
          <w:rFonts w:eastAsia="Arial Nova" w:asciiTheme="minorHAnsi" w:hAnsiTheme="minorHAnsi" w:cstheme="minorHAnsi"/>
          <w:sz w:val="22"/>
          <w:szCs w:val="22"/>
        </w:rPr>
        <w:t>all aligned with national standards</w:t>
      </w:r>
    </w:p>
    <w:p w:rsidRPr="00423D97" w:rsidR="00466E01" w:rsidP="007763EF" w:rsidRDefault="00466E01" w14:paraId="54C85E21" w14:textId="77777777">
      <w:pPr>
        <w:pStyle w:val="ListParagraph"/>
        <w:numPr>
          <w:ilvl w:val="0"/>
          <w:numId w:val="2"/>
        </w:numPr>
        <w:rPr>
          <w:rFonts w:eastAsia="Arial Nova" w:asciiTheme="minorHAnsi" w:hAnsiTheme="minorHAnsi" w:cstheme="minorHAnsi"/>
          <w:sz w:val="22"/>
          <w:szCs w:val="22"/>
        </w:rPr>
      </w:pPr>
      <w:r w:rsidRPr="00423D97">
        <w:rPr>
          <w:rFonts w:eastAsia="Arial Nova" w:asciiTheme="minorHAnsi" w:hAnsiTheme="minorHAnsi" w:cstheme="minorHAnsi"/>
          <w:sz w:val="22"/>
          <w:szCs w:val="22"/>
        </w:rPr>
        <w:t>Visual representations of the stars, the planets and other subjects are in a dynamic space that naturally invites exploration</w:t>
      </w:r>
    </w:p>
    <w:p w:rsidRPr="00423D97" w:rsidR="007763EF" w:rsidP="007763EF" w:rsidRDefault="007763EF" w14:paraId="54C85E22" w14:textId="77777777">
      <w:pPr>
        <w:pStyle w:val="ListParagraph"/>
        <w:numPr>
          <w:ilvl w:val="0"/>
          <w:numId w:val="2"/>
        </w:numPr>
        <w:rPr>
          <w:rFonts w:eastAsia="Arial Nova" w:asciiTheme="minorHAnsi" w:hAnsiTheme="minorHAnsi" w:cstheme="minorHAnsi"/>
          <w:sz w:val="22"/>
          <w:szCs w:val="22"/>
        </w:rPr>
      </w:pPr>
      <w:r w:rsidRPr="00423D97">
        <w:rPr>
          <w:rFonts w:eastAsia="Arial Nova" w:asciiTheme="minorHAnsi" w:hAnsiTheme="minorHAnsi" w:cstheme="minorHAnsi"/>
          <w:sz w:val="22"/>
          <w:szCs w:val="22"/>
        </w:rPr>
        <w:t>Students are motivated to learn because they are actively engaged, not just a passive receiver of instruction</w:t>
      </w:r>
    </w:p>
    <w:p w:rsidRPr="00423D97" w:rsidR="007763EF" w:rsidP="00466E01" w:rsidRDefault="007D4F08" w14:paraId="54C85E23" w14:textId="11699833">
      <w:pPr>
        <w:pStyle w:val="ListParagraph"/>
        <w:numPr>
          <w:ilvl w:val="0"/>
          <w:numId w:val="2"/>
        </w:numPr>
        <w:rPr>
          <w:rFonts w:eastAsia="Arial Nova" w:asciiTheme="minorHAnsi" w:hAnsiTheme="minorHAnsi" w:cstheme="minorHAnsi"/>
          <w:sz w:val="22"/>
          <w:szCs w:val="22"/>
        </w:rPr>
      </w:pPr>
      <w:r w:rsidRPr="00423D97">
        <w:rPr>
          <w:rFonts w:eastAsia="Arial Nova" w:asciiTheme="minorHAnsi" w:hAnsiTheme="minorHAnsi" w:cstheme="minorHAnsi"/>
          <w:sz w:val="22"/>
          <w:szCs w:val="22"/>
        </w:rPr>
        <w:t>Student passion for Science and STEM careers can be ignited without le</w:t>
      </w:r>
      <w:r w:rsidRPr="00423D97" w:rsidR="00466E01">
        <w:rPr>
          <w:rFonts w:eastAsia="Arial Nova" w:asciiTheme="minorHAnsi" w:hAnsiTheme="minorHAnsi" w:cstheme="minorHAnsi"/>
          <w:sz w:val="22"/>
          <w:szCs w:val="22"/>
        </w:rPr>
        <w:t>aving our campu</w:t>
      </w:r>
      <w:r w:rsidR="009B5CB3">
        <w:rPr>
          <w:rFonts w:eastAsia="Arial Nova" w:asciiTheme="minorHAnsi" w:hAnsiTheme="minorHAnsi" w:cstheme="minorHAnsi"/>
          <w:sz w:val="22"/>
          <w:szCs w:val="22"/>
        </w:rPr>
        <w:t xml:space="preserve">s - </w:t>
      </w:r>
      <w:r w:rsidRPr="00423D97" w:rsidR="00466E01">
        <w:rPr>
          <w:rFonts w:eastAsia="Arial Nova" w:asciiTheme="minorHAnsi" w:hAnsiTheme="minorHAnsi" w:cstheme="minorHAnsi"/>
          <w:sz w:val="22"/>
          <w:szCs w:val="22"/>
        </w:rPr>
        <w:t xml:space="preserve">and they </w:t>
      </w:r>
      <w:r w:rsidRPr="00423D97">
        <w:rPr>
          <w:rFonts w:eastAsia="Arial Nova" w:asciiTheme="minorHAnsi" w:hAnsiTheme="minorHAnsi" w:cstheme="minorHAnsi"/>
          <w:sz w:val="22"/>
          <w:szCs w:val="22"/>
        </w:rPr>
        <w:t>can connect curriculum to real life situations</w:t>
      </w:r>
    </w:p>
    <w:p w:rsidRPr="00423D97" w:rsidR="0042635B" w:rsidP="0042635B" w:rsidRDefault="0042635B" w14:paraId="54C85E24" w14:textId="410CBA7D">
      <w:pPr>
        <w:numPr>
          <w:ilvl w:val="0"/>
          <w:numId w:val="1"/>
        </w:numPr>
        <w:spacing w:line="259" w:lineRule="auto"/>
        <w:rPr>
          <w:rFonts w:eastAsia="Arial Nova" w:asciiTheme="minorHAnsi" w:hAnsiTheme="minorHAnsi" w:cstheme="minorHAnsi"/>
          <w:sz w:val="22"/>
          <w:szCs w:val="22"/>
        </w:rPr>
      </w:pPr>
      <w:r w:rsidRPr="00423D97">
        <w:rPr>
          <w:rFonts w:eastAsia="Arial Nova" w:asciiTheme="minorHAnsi" w:hAnsiTheme="minorHAnsi" w:cstheme="minorHAnsi"/>
          <w:sz w:val="22"/>
          <w:szCs w:val="22"/>
        </w:rPr>
        <w:t>Students are excited about learning</w:t>
      </w:r>
      <w:r w:rsidR="009B5CB3">
        <w:rPr>
          <w:rFonts w:eastAsia="Arial Nova" w:asciiTheme="minorHAnsi" w:hAnsiTheme="minorHAnsi" w:cstheme="minorHAnsi"/>
          <w:sz w:val="22"/>
          <w:szCs w:val="22"/>
        </w:rPr>
        <w:t xml:space="preserve">, </w:t>
      </w:r>
      <w:r w:rsidRPr="00423D97">
        <w:rPr>
          <w:rFonts w:eastAsia="Arial Nova" w:asciiTheme="minorHAnsi" w:hAnsiTheme="minorHAnsi" w:cstheme="minorHAnsi"/>
          <w:sz w:val="22"/>
          <w:szCs w:val="22"/>
        </w:rPr>
        <w:t>and teachers are excited about teaching</w:t>
      </w:r>
    </w:p>
    <w:p w:rsidRPr="00423D97" w:rsidR="0042635B" w:rsidP="007F10D8" w:rsidRDefault="0042635B" w14:paraId="54C85E25" w14:textId="77777777">
      <w:pPr>
        <w:spacing w:line="259" w:lineRule="auto"/>
        <w:rPr>
          <w:rFonts w:eastAsia="Arial Nova" w:asciiTheme="minorHAnsi" w:hAnsiTheme="minorHAnsi" w:cstheme="minorHAnsi"/>
          <w:sz w:val="22"/>
          <w:szCs w:val="22"/>
        </w:rPr>
      </w:pPr>
    </w:p>
    <w:p w:rsidRPr="00423D97" w:rsidR="00410F0F" w:rsidP="007F10D8" w:rsidRDefault="0042635B" w14:paraId="54C85E26" w14:textId="63537FE6">
      <w:pPr>
        <w:spacing w:line="259" w:lineRule="auto"/>
        <w:rPr>
          <w:rFonts w:eastAsia="Arial Nova" w:asciiTheme="minorHAnsi" w:hAnsiTheme="minorHAnsi" w:cstheme="minorHAnsi"/>
          <w:sz w:val="22"/>
          <w:szCs w:val="22"/>
        </w:rPr>
      </w:pPr>
      <w:r w:rsidRPr="00423D97">
        <w:rPr>
          <w:rFonts w:eastAsia="Arial Nova" w:asciiTheme="minorHAnsi" w:hAnsiTheme="minorHAnsi" w:cstheme="minorHAnsi"/>
          <w:sz w:val="22"/>
          <w:szCs w:val="22"/>
        </w:rPr>
        <w:t xml:space="preserve">This is the interactive experience we imagine at </w:t>
      </w:r>
      <w:r w:rsidRPr="001B5AAC" w:rsidR="009B5CB3">
        <w:rPr>
          <w:rFonts w:cstheme="minorHAnsi"/>
          <w:color w:val="FF0000"/>
        </w:rPr>
        <w:t>{Insert Name of Your School}</w:t>
      </w:r>
      <w:r w:rsidRPr="00423D97">
        <w:rPr>
          <w:rFonts w:eastAsia="Arial Nova" w:asciiTheme="minorHAnsi" w:hAnsiTheme="minorHAnsi" w:cstheme="minorHAnsi"/>
          <w:sz w:val="22"/>
          <w:szCs w:val="22"/>
        </w:rPr>
        <w:t xml:space="preserve">.  When students experience STEM education directly, they are more engaged, more motivated, and achieve more.  Starlab provides an opportunity to bring a variety of science experiences to life for our school community.  It is like taking a field trip without leaving </w:t>
      </w:r>
      <w:proofErr w:type="gramStart"/>
      <w:r w:rsidRPr="00423D97">
        <w:rPr>
          <w:rFonts w:eastAsia="Arial Nova" w:asciiTheme="minorHAnsi" w:hAnsiTheme="minorHAnsi" w:cstheme="minorHAnsi"/>
          <w:sz w:val="22"/>
          <w:szCs w:val="22"/>
        </w:rPr>
        <w:t>schoo</w:t>
      </w:r>
      <w:r w:rsidR="009B5CB3">
        <w:rPr>
          <w:rFonts w:eastAsia="Arial Nova" w:asciiTheme="minorHAnsi" w:hAnsiTheme="minorHAnsi" w:cstheme="minorHAnsi"/>
          <w:sz w:val="22"/>
          <w:szCs w:val="22"/>
        </w:rPr>
        <w:t xml:space="preserve">l, </w:t>
      </w:r>
      <w:r w:rsidRPr="00423D97">
        <w:rPr>
          <w:rFonts w:eastAsia="Arial Nova" w:asciiTheme="minorHAnsi" w:hAnsiTheme="minorHAnsi" w:cstheme="minorHAnsi"/>
          <w:sz w:val="22"/>
          <w:szCs w:val="22"/>
        </w:rPr>
        <w:t>and</w:t>
      </w:r>
      <w:proofErr w:type="gramEnd"/>
      <w:r w:rsidRPr="00423D97">
        <w:rPr>
          <w:rFonts w:eastAsia="Arial Nova" w:asciiTheme="minorHAnsi" w:hAnsiTheme="minorHAnsi" w:cstheme="minorHAnsi"/>
          <w:sz w:val="22"/>
          <w:szCs w:val="22"/>
        </w:rPr>
        <w:t xml:space="preserve"> can be repeated again and again.  It is an engaging and empowering environment where teaching and learning is a shared adventure.</w:t>
      </w:r>
    </w:p>
    <w:p w:rsidRPr="00423D97" w:rsidR="00410F0F" w:rsidP="007F10D8" w:rsidRDefault="00410F0F" w14:paraId="54C85E27" w14:textId="77777777">
      <w:pPr>
        <w:spacing w:line="259" w:lineRule="auto"/>
        <w:rPr>
          <w:rFonts w:eastAsia="Arial Nova" w:asciiTheme="minorHAnsi" w:hAnsiTheme="minorHAnsi" w:cstheme="minorHAnsi"/>
          <w:sz w:val="22"/>
          <w:szCs w:val="22"/>
        </w:rPr>
      </w:pPr>
    </w:p>
    <w:p w:rsidRPr="00423D97" w:rsidR="0042635B" w:rsidP="0042635B" w:rsidRDefault="009545E0" w14:paraId="54C85E28" w14:textId="6EF336FA">
      <w:pPr>
        <w:spacing w:line="259" w:lineRule="auto"/>
        <w:rPr>
          <w:rFonts w:eastAsia="Arial Nova" w:asciiTheme="minorHAnsi" w:hAnsiTheme="minorHAnsi" w:cstheme="minorHAnsi"/>
          <w:sz w:val="22"/>
          <w:szCs w:val="22"/>
        </w:rPr>
      </w:pPr>
      <w:r w:rsidRPr="00423D97">
        <w:rPr>
          <w:rFonts w:eastAsia="Arial Nova" w:asciiTheme="minorHAnsi" w:hAnsiTheme="minorHAnsi" w:cstheme="minorHAnsi"/>
          <w:sz w:val="22"/>
          <w:szCs w:val="22"/>
        </w:rPr>
        <w:t xml:space="preserve">The potential impact at </w:t>
      </w:r>
      <w:r w:rsidRPr="001B5AAC" w:rsidR="009B5CB3">
        <w:rPr>
          <w:rFonts w:cstheme="minorHAnsi"/>
          <w:color w:val="FF0000"/>
        </w:rPr>
        <w:t xml:space="preserve">{Insert Name of Your School} </w:t>
      </w:r>
      <w:r w:rsidRPr="00423D97">
        <w:rPr>
          <w:rFonts w:eastAsia="Arial Nova" w:asciiTheme="minorHAnsi" w:hAnsiTheme="minorHAnsi" w:cstheme="minorHAnsi"/>
          <w:sz w:val="22"/>
          <w:szCs w:val="22"/>
        </w:rPr>
        <w:t xml:space="preserve">and throughout the </w:t>
      </w:r>
      <w:r w:rsidRPr="001B5AAC" w:rsidR="009B5CB3">
        <w:rPr>
          <w:rFonts w:cstheme="minorHAnsi"/>
          <w:color w:val="FF0000"/>
        </w:rPr>
        <w:t>{Insert Name of Your School</w:t>
      </w:r>
      <w:r w:rsidR="009B5CB3">
        <w:rPr>
          <w:rFonts w:cstheme="minorHAnsi"/>
          <w:color w:val="FF0000"/>
        </w:rPr>
        <w:t xml:space="preserve"> District</w:t>
      </w:r>
      <w:r w:rsidR="005C703A">
        <w:rPr>
          <w:rFonts w:cstheme="minorHAnsi"/>
          <w:color w:val="FF0000"/>
        </w:rPr>
        <w:t>}</w:t>
      </w:r>
      <w:r w:rsidRPr="00423D97">
        <w:rPr>
          <w:rFonts w:eastAsia="Arial Nova" w:asciiTheme="minorHAnsi" w:hAnsiTheme="minorHAnsi" w:cstheme="minorHAnsi"/>
          <w:sz w:val="22"/>
          <w:szCs w:val="22"/>
        </w:rPr>
        <w:t xml:space="preserve"> Public School District over the next decade and beyond is priceless. </w:t>
      </w:r>
      <w:r w:rsidRPr="00423D97" w:rsidR="00410F0F">
        <w:rPr>
          <w:rFonts w:eastAsia="Arial Nova" w:asciiTheme="minorHAnsi" w:hAnsiTheme="minorHAnsi" w:cstheme="minorHAnsi"/>
          <w:sz w:val="22"/>
          <w:szCs w:val="22"/>
        </w:rPr>
        <w:t xml:space="preserve">This one-time purchase will provide a sustainable technology that will be used by students, teachers, parents and community members for years to come.  </w:t>
      </w:r>
      <w:r w:rsidRPr="00423D97" w:rsidR="0042635B">
        <w:rPr>
          <w:rFonts w:eastAsia="Arial Nova" w:asciiTheme="minorHAnsi" w:hAnsiTheme="minorHAnsi" w:cstheme="minorHAnsi"/>
          <w:sz w:val="22"/>
          <w:szCs w:val="22"/>
        </w:rPr>
        <w:t>Thank you for reviewing this request and we l</w:t>
      </w:r>
      <w:r w:rsidR="003133DB">
        <w:rPr>
          <w:rFonts w:eastAsia="Arial Nova" w:asciiTheme="minorHAnsi" w:hAnsiTheme="minorHAnsi" w:cstheme="minorHAnsi"/>
          <w:sz w:val="22"/>
          <w:szCs w:val="22"/>
        </w:rPr>
        <w:t xml:space="preserve">ook forward to recognizing </w:t>
      </w:r>
      <w:r w:rsidRPr="001B5AAC" w:rsidR="005C703A">
        <w:rPr>
          <w:rFonts w:cstheme="minorHAnsi"/>
          <w:color w:val="FF0000"/>
        </w:rPr>
        <w:t xml:space="preserve">{Insert Name of </w:t>
      </w:r>
      <w:r w:rsidR="005C703A">
        <w:rPr>
          <w:rFonts w:cstheme="minorHAnsi"/>
          <w:color w:val="FF0000"/>
        </w:rPr>
        <w:t xml:space="preserve">Business/Organization Sponsor} </w:t>
      </w:r>
      <w:r w:rsidR="003133DB">
        <w:rPr>
          <w:rFonts w:eastAsia="Arial Nova" w:asciiTheme="minorHAnsi" w:hAnsiTheme="minorHAnsi" w:cstheme="minorHAnsi"/>
          <w:sz w:val="22"/>
          <w:szCs w:val="22"/>
        </w:rPr>
        <w:t>as a sponsor of this effort</w:t>
      </w:r>
      <w:r w:rsidRPr="00423D97" w:rsidR="0042635B">
        <w:rPr>
          <w:rFonts w:eastAsia="Arial Nova" w:asciiTheme="minorHAnsi" w:hAnsiTheme="minorHAnsi" w:cstheme="minorHAnsi"/>
          <w:sz w:val="22"/>
          <w:szCs w:val="22"/>
        </w:rPr>
        <w:t>.  Certainly any help and consideration at this point is greatly appreciated by our staff and more importantly, our students.  If you need additional information or a formal application completed, please feel free to contact me.</w:t>
      </w:r>
    </w:p>
    <w:p w:rsidR="00423D97" w:rsidP="007F10D8" w:rsidRDefault="00423D97" w14:paraId="54C85E29" w14:textId="77777777">
      <w:pPr>
        <w:spacing w:line="259" w:lineRule="auto"/>
        <w:rPr>
          <w:rFonts w:asciiTheme="minorHAnsi" w:hAnsiTheme="minorHAnsi" w:cstheme="minorHAnsi"/>
          <w:sz w:val="22"/>
          <w:szCs w:val="22"/>
        </w:rPr>
      </w:pPr>
    </w:p>
    <w:p w:rsidRPr="00423D97" w:rsidR="00FE6EAE" w:rsidP="007F10D8" w:rsidRDefault="00FE6EAE" w14:paraId="54C85E2A" w14:textId="77777777">
      <w:pPr>
        <w:spacing w:line="259" w:lineRule="auto"/>
        <w:rPr>
          <w:rFonts w:asciiTheme="minorHAnsi" w:hAnsiTheme="minorHAnsi" w:cstheme="minorHAnsi"/>
          <w:sz w:val="22"/>
          <w:szCs w:val="22"/>
        </w:rPr>
      </w:pPr>
    </w:p>
    <w:p w:rsidRPr="00423D97" w:rsidR="00CD29B2" w:rsidP="007F10D8" w:rsidRDefault="009545E0" w14:paraId="54C85E2B" w14:textId="77777777">
      <w:pPr>
        <w:spacing w:line="259" w:lineRule="auto"/>
        <w:rPr>
          <w:rFonts w:eastAsia="Arial Nova" w:asciiTheme="minorHAnsi" w:hAnsiTheme="minorHAnsi" w:cstheme="minorHAnsi"/>
          <w:sz w:val="22"/>
          <w:szCs w:val="22"/>
        </w:rPr>
      </w:pPr>
      <w:r w:rsidRPr="00423D97">
        <w:rPr>
          <w:rFonts w:eastAsia="Arial Nova" w:asciiTheme="minorHAnsi" w:hAnsiTheme="minorHAnsi" w:cstheme="minorHAnsi"/>
          <w:sz w:val="22"/>
          <w:szCs w:val="22"/>
        </w:rPr>
        <w:t>Sincerely,</w:t>
      </w:r>
    </w:p>
    <w:p w:rsidRPr="005C703A" w:rsidR="003518FB" w:rsidP="007F10D8" w:rsidRDefault="005C703A" w14:paraId="54C85E2E" w14:textId="5FEF6813">
      <w:pPr>
        <w:spacing w:line="259" w:lineRule="auto"/>
        <w:rPr>
          <w:rFonts w:eastAsia="Arial Nova" w:asciiTheme="minorHAnsi" w:hAnsiTheme="minorHAnsi" w:cstheme="minorHAnsi"/>
          <w:color w:val="FF0000"/>
          <w:sz w:val="22"/>
          <w:szCs w:val="22"/>
        </w:rPr>
      </w:pPr>
      <w:r w:rsidRPr="005C703A">
        <w:rPr>
          <w:rFonts w:eastAsia="Arial Nova" w:asciiTheme="minorHAnsi" w:hAnsiTheme="minorHAnsi" w:cstheme="minorHAnsi"/>
          <w:color w:val="FF0000"/>
          <w:sz w:val="22"/>
          <w:szCs w:val="22"/>
        </w:rPr>
        <w:t>NA</w:t>
      </w:r>
      <w:r w:rsidRPr="005C703A" w:rsidR="003518FB">
        <w:rPr>
          <w:rFonts w:eastAsia="Arial Nova" w:asciiTheme="minorHAnsi" w:hAnsiTheme="minorHAnsi" w:cstheme="minorHAnsi"/>
          <w:color w:val="FF0000"/>
          <w:sz w:val="22"/>
          <w:szCs w:val="22"/>
        </w:rPr>
        <w:t>ME</w:t>
      </w:r>
    </w:p>
    <w:p w:rsidRPr="00423D97" w:rsidR="00CD29B2" w:rsidP="007F10D8" w:rsidRDefault="003518FB" w14:paraId="54C85E2F" w14:textId="77777777">
      <w:pPr>
        <w:spacing w:line="259" w:lineRule="auto"/>
        <w:rPr>
          <w:rFonts w:asciiTheme="minorHAnsi" w:hAnsiTheme="minorHAnsi" w:cstheme="minorHAnsi"/>
          <w:sz w:val="22"/>
          <w:szCs w:val="22"/>
        </w:rPr>
      </w:pPr>
      <w:r w:rsidRPr="005C703A">
        <w:rPr>
          <w:rFonts w:eastAsia="Arial Nova" w:asciiTheme="minorHAnsi" w:hAnsiTheme="minorHAnsi" w:cstheme="minorHAnsi"/>
          <w:color w:val="FF0000"/>
          <w:sz w:val="22"/>
          <w:szCs w:val="22"/>
        </w:rPr>
        <w:t>TITLE/SCHOOL</w:t>
      </w:r>
      <w:r w:rsidRPr="005C703A" w:rsidR="009545E0">
        <w:rPr>
          <w:rFonts w:eastAsia="Arial Nova" w:asciiTheme="minorHAnsi" w:hAnsiTheme="minorHAnsi" w:cstheme="minorHAnsi"/>
          <w:color w:val="FF0000"/>
          <w:sz w:val="22"/>
          <w:szCs w:val="22"/>
        </w:rPr>
        <w:t xml:space="preserve">               </w:t>
      </w:r>
      <w:r w:rsidR="009545E0">
        <w:rPr>
          <w:sz w:val="12"/>
          <w:szCs w:val="12"/>
        </w:rPr>
        <w:tab/>
      </w:r>
      <w:r w:rsidR="009545E0">
        <w:rPr>
          <w:sz w:val="12"/>
          <w:szCs w:val="12"/>
        </w:rPr>
        <w:tab/>
      </w:r>
      <w:r w:rsidR="009545E0">
        <w:rPr>
          <w:sz w:val="12"/>
          <w:szCs w:val="12"/>
        </w:rPr>
        <w:tab/>
      </w:r>
      <w:r w:rsidR="009545E0">
        <w:rPr>
          <w:sz w:val="12"/>
          <w:szCs w:val="12"/>
        </w:rPr>
        <w:tab/>
      </w:r>
      <w:r w:rsidR="009545E0">
        <w:rPr>
          <w:sz w:val="12"/>
          <w:szCs w:val="12"/>
        </w:rPr>
        <w:tab/>
      </w:r>
      <w:r w:rsidR="009545E0">
        <w:rPr>
          <w:sz w:val="12"/>
          <w:szCs w:val="12"/>
        </w:rPr>
        <w:tab/>
      </w:r>
      <w:r w:rsidR="009545E0">
        <w:rPr>
          <w:sz w:val="12"/>
          <w:szCs w:val="12"/>
        </w:rPr>
        <w:tab/>
      </w:r>
      <w:r w:rsidR="009545E0">
        <w:rPr>
          <w:sz w:val="12"/>
          <w:szCs w:val="12"/>
        </w:rPr>
        <w:tab/>
      </w:r>
      <w:r w:rsidR="009545E0">
        <w:rPr>
          <w:sz w:val="12"/>
          <w:szCs w:val="12"/>
        </w:rPr>
        <w:tab/>
      </w:r>
    </w:p>
    <w:sectPr w:rsidRPr="00423D97" w:rsidR="00CD29B2" w:rsidSect="00423D97">
      <w:pgSz w:w="12240" w:h="15840" w:orient="portrait"/>
      <w:pgMar w:top="1440" w:right="1080" w:bottom="1440" w:left="108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547B"/>
    <w:multiLevelType w:val="hybridMultilevel"/>
    <w:tmpl w:val="83885DF6"/>
    <w:lvl w:ilvl="0" w:tplc="04090001">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1E15B04"/>
    <w:multiLevelType w:val="hybridMultilevel"/>
    <w:tmpl w:val="85ACB846"/>
    <w:lvl w:ilvl="0" w:tplc="04090001">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639E5FD6"/>
    <w:multiLevelType w:val="multilevel"/>
    <w:tmpl w:val="992E29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9B2"/>
    <w:rsid w:val="00051D14"/>
    <w:rsid w:val="00131196"/>
    <w:rsid w:val="001D4CA3"/>
    <w:rsid w:val="001E0929"/>
    <w:rsid w:val="001E0AAE"/>
    <w:rsid w:val="00262492"/>
    <w:rsid w:val="00294419"/>
    <w:rsid w:val="002D7868"/>
    <w:rsid w:val="003133DB"/>
    <w:rsid w:val="003518FB"/>
    <w:rsid w:val="003F0E0B"/>
    <w:rsid w:val="00410F0F"/>
    <w:rsid w:val="00423D97"/>
    <w:rsid w:val="0042635B"/>
    <w:rsid w:val="00432E22"/>
    <w:rsid w:val="00466E01"/>
    <w:rsid w:val="00493AA0"/>
    <w:rsid w:val="00554FE8"/>
    <w:rsid w:val="005C703A"/>
    <w:rsid w:val="00624506"/>
    <w:rsid w:val="007248B3"/>
    <w:rsid w:val="007505D8"/>
    <w:rsid w:val="007763EF"/>
    <w:rsid w:val="007B1538"/>
    <w:rsid w:val="007D4F08"/>
    <w:rsid w:val="007F10D8"/>
    <w:rsid w:val="00845429"/>
    <w:rsid w:val="009545E0"/>
    <w:rsid w:val="009B5CB3"/>
    <w:rsid w:val="00A01B80"/>
    <w:rsid w:val="00B21344"/>
    <w:rsid w:val="00B47A9E"/>
    <w:rsid w:val="00BB1F4F"/>
    <w:rsid w:val="00BF2E88"/>
    <w:rsid w:val="00C13B6B"/>
    <w:rsid w:val="00C86603"/>
    <w:rsid w:val="00C938AF"/>
    <w:rsid w:val="00CD29B2"/>
    <w:rsid w:val="00D633EE"/>
    <w:rsid w:val="00DA58DC"/>
    <w:rsid w:val="00DC5725"/>
    <w:rsid w:val="00E40CA4"/>
    <w:rsid w:val="00E95CA8"/>
    <w:rsid w:val="00F83C57"/>
    <w:rsid w:val="00FB6515"/>
    <w:rsid w:val="00FE6EAE"/>
    <w:rsid w:val="5F5A8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5E0E"/>
  <w15:docId w15:val="{33B2AF90-9435-46E7-8746-B5C8CB44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763EF"/>
    <w:pPr>
      <w:ind w:left="720"/>
      <w:contextualSpacing/>
    </w:pPr>
  </w:style>
  <w:style w:type="paragraph" w:styleId="paragraph" w:customStyle="1">
    <w:name w:val="paragraph"/>
    <w:basedOn w:val="Normal"/>
    <w:rsid w:val="00294419"/>
    <w:pPr>
      <w:spacing w:before="100" w:beforeAutospacing="1" w:after="100" w:afterAutospacing="1"/>
    </w:pPr>
  </w:style>
  <w:style w:type="character" w:styleId="normaltextrun" w:customStyle="1">
    <w:name w:val="normaltextrun"/>
    <w:basedOn w:val="DefaultParagraphFont"/>
    <w:rsid w:val="00294419"/>
  </w:style>
  <w:style w:type="character" w:styleId="eop" w:customStyle="1">
    <w:name w:val="eop"/>
    <w:basedOn w:val="DefaultParagraphFont"/>
    <w:rsid w:val="00294419"/>
  </w:style>
  <w:style w:type="character" w:styleId="spellingerror" w:customStyle="1">
    <w:name w:val="spellingerror"/>
    <w:basedOn w:val="DefaultParagraphFont"/>
    <w:rsid w:val="00294419"/>
  </w:style>
  <w:style w:type="paragraph" w:styleId="NormalWeb">
    <w:name w:val="Normal (Web)"/>
    <w:basedOn w:val="Normal"/>
    <w:uiPriority w:val="99"/>
    <w:semiHidden/>
    <w:unhideWhenUsed/>
    <w:rsid w:val="00BF2E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5716">
      <w:bodyDiv w:val="1"/>
      <w:marLeft w:val="0"/>
      <w:marRight w:val="0"/>
      <w:marTop w:val="0"/>
      <w:marBottom w:val="0"/>
      <w:divBdr>
        <w:top w:val="none" w:sz="0" w:space="0" w:color="auto"/>
        <w:left w:val="none" w:sz="0" w:space="0" w:color="auto"/>
        <w:bottom w:val="none" w:sz="0" w:space="0" w:color="auto"/>
        <w:right w:val="none" w:sz="0" w:space="0" w:color="auto"/>
      </w:divBdr>
      <w:divsChild>
        <w:div w:id="1438213774">
          <w:marLeft w:val="0"/>
          <w:marRight w:val="0"/>
          <w:marTop w:val="0"/>
          <w:marBottom w:val="0"/>
          <w:divBdr>
            <w:top w:val="none" w:sz="0" w:space="0" w:color="auto"/>
            <w:left w:val="none" w:sz="0" w:space="0" w:color="auto"/>
            <w:bottom w:val="none" w:sz="0" w:space="0" w:color="auto"/>
            <w:right w:val="none" w:sz="0" w:space="0" w:color="auto"/>
          </w:divBdr>
          <w:divsChild>
            <w:div w:id="1424839424">
              <w:marLeft w:val="0"/>
              <w:marRight w:val="0"/>
              <w:marTop w:val="0"/>
              <w:marBottom w:val="0"/>
              <w:divBdr>
                <w:top w:val="none" w:sz="0" w:space="0" w:color="auto"/>
                <w:left w:val="none" w:sz="0" w:space="0" w:color="auto"/>
                <w:bottom w:val="none" w:sz="0" w:space="0" w:color="auto"/>
                <w:right w:val="none" w:sz="0" w:space="0" w:color="auto"/>
              </w:divBdr>
            </w:div>
          </w:divsChild>
        </w:div>
        <w:div w:id="878710976">
          <w:marLeft w:val="0"/>
          <w:marRight w:val="0"/>
          <w:marTop w:val="0"/>
          <w:marBottom w:val="0"/>
          <w:divBdr>
            <w:top w:val="none" w:sz="0" w:space="0" w:color="auto"/>
            <w:left w:val="none" w:sz="0" w:space="0" w:color="auto"/>
            <w:bottom w:val="none" w:sz="0" w:space="0" w:color="auto"/>
            <w:right w:val="none" w:sz="0" w:space="0" w:color="auto"/>
          </w:divBdr>
          <w:divsChild>
            <w:div w:id="1830172700">
              <w:marLeft w:val="0"/>
              <w:marRight w:val="0"/>
              <w:marTop w:val="0"/>
              <w:marBottom w:val="0"/>
              <w:divBdr>
                <w:top w:val="none" w:sz="0" w:space="0" w:color="auto"/>
                <w:left w:val="none" w:sz="0" w:space="0" w:color="auto"/>
                <w:bottom w:val="none" w:sz="0" w:space="0" w:color="auto"/>
                <w:right w:val="none" w:sz="0" w:space="0" w:color="auto"/>
              </w:divBdr>
            </w:div>
          </w:divsChild>
        </w:div>
        <w:div w:id="1863125682">
          <w:marLeft w:val="0"/>
          <w:marRight w:val="0"/>
          <w:marTop w:val="0"/>
          <w:marBottom w:val="0"/>
          <w:divBdr>
            <w:top w:val="none" w:sz="0" w:space="0" w:color="auto"/>
            <w:left w:val="none" w:sz="0" w:space="0" w:color="auto"/>
            <w:bottom w:val="none" w:sz="0" w:space="0" w:color="auto"/>
            <w:right w:val="none" w:sz="0" w:space="0" w:color="auto"/>
          </w:divBdr>
          <w:divsChild>
            <w:div w:id="413553346">
              <w:marLeft w:val="0"/>
              <w:marRight w:val="0"/>
              <w:marTop w:val="0"/>
              <w:marBottom w:val="0"/>
              <w:divBdr>
                <w:top w:val="none" w:sz="0" w:space="0" w:color="auto"/>
                <w:left w:val="none" w:sz="0" w:space="0" w:color="auto"/>
                <w:bottom w:val="none" w:sz="0" w:space="0" w:color="auto"/>
                <w:right w:val="none" w:sz="0" w:space="0" w:color="auto"/>
              </w:divBdr>
            </w:div>
          </w:divsChild>
        </w:div>
        <w:div w:id="49577973">
          <w:marLeft w:val="0"/>
          <w:marRight w:val="0"/>
          <w:marTop w:val="0"/>
          <w:marBottom w:val="0"/>
          <w:divBdr>
            <w:top w:val="none" w:sz="0" w:space="0" w:color="auto"/>
            <w:left w:val="none" w:sz="0" w:space="0" w:color="auto"/>
            <w:bottom w:val="none" w:sz="0" w:space="0" w:color="auto"/>
            <w:right w:val="none" w:sz="0" w:space="0" w:color="auto"/>
          </w:divBdr>
          <w:divsChild>
            <w:div w:id="15397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6747">
      <w:bodyDiv w:val="1"/>
      <w:marLeft w:val="0"/>
      <w:marRight w:val="0"/>
      <w:marTop w:val="0"/>
      <w:marBottom w:val="0"/>
      <w:divBdr>
        <w:top w:val="none" w:sz="0" w:space="0" w:color="auto"/>
        <w:left w:val="none" w:sz="0" w:space="0" w:color="auto"/>
        <w:bottom w:val="none" w:sz="0" w:space="0" w:color="auto"/>
        <w:right w:val="none" w:sz="0" w:space="0" w:color="auto"/>
      </w:divBdr>
      <w:divsChild>
        <w:div w:id="1219901830">
          <w:marLeft w:val="0"/>
          <w:marRight w:val="0"/>
          <w:marTop w:val="0"/>
          <w:marBottom w:val="0"/>
          <w:divBdr>
            <w:top w:val="none" w:sz="0" w:space="0" w:color="auto"/>
            <w:left w:val="none" w:sz="0" w:space="0" w:color="auto"/>
            <w:bottom w:val="none" w:sz="0" w:space="0" w:color="auto"/>
            <w:right w:val="none" w:sz="0" w:space="0" w:color="auto"/>
          </w:divBdr>
        </w:div>
        <w:div w:id="1557086445">
          <w:marLeft w:val="0"/>
          <w:marRight w:val="0"/>
          <w:marTop w:val="0"/>
          <w:marBottom w:val="0"/>
          <w:divBdr>
            <w:top w:val="none" w:sz="0" w:space="0" w:color="auto"/>
            <w:left w:val="none" w:sz="0" w:space="0" w:color="auto"/>
            <w:bottom w:val="none" w:sz="0" w:space="0" w:color="auto"/>
            <w:right w:val="none" w:sz="0" w:space="0" w:color="auto"/>
          </w:divBdr>
        </w:div>
        <w:div w:id="1394504963">
          <w:marLeft w:val="0"/>
          <w:marRight w:val="0"/>
          <w:marTop w:val="0"/>
          <w:marBottom w:val="0"/>
          <w:divBdr>
            <w:top w:val="none" w:sz="0" w:space="0" w:color="auto"/>
            <w:left w:val="none" w:sz="0" w:space="0" w:color="auto"/>
            <w:bottom w:val="none" w:sz="0" w:space="0" w:color="auto"/>
            <w:right w:val="none" w:sz="0" w:space="0" w:color="auto"/>
          </w:divBdr>
        </w:div>
        <w:div w:id="389882171">
          <w:marLeft w:val="0"/>
          <w:marRight w:val="0"/>
          <w:marTop w:val="0"/>
          <w:marBottom w:val="0"/>
          <w:divBdr>
            <w:top w:val="none" w:sz="0" w:space="0" w:color="auto"/>
            <w:left w:val="none" w:sz="0" w:space="0" w:color="auto"/>
            <w:bottom w:val="none" w:sz="0" w:space="0" w:color="auto"/>
            <w:right w:val="none" w:sz="0" w:space="0" w:color="auto"/>
          </w:divBdr>
        </w:div>
        <w:div w:id="1828090440">
          <w:marLeft w:val="0"/>
          <w:marRight w:val="0"/>
          <w:marTop w:val="0"/>
          <w:marBottom w:val="0"/>
          <w:divBdr>
            <w:top w:val="none" w:sz="0" w:space="0" w:color="auto"/>
            <w:left w:val="none" w:sz="0" w:space="0" w:color="auto"/>
            <w:bottom w:val="none" w:sz="0" w:space="0" w:color="auto"/>
            <w:right w:val="none" w:sz="0" w:space="0" w:color="auto"/>
          </w:divBdr>
        </w:div>
        <w:div w:id="12950651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B901E5AA6874C925828828C1B1BDF" ma:contentTypeVersion="10" ma:contentTypeDescription="Create a new document." ma:contentTypeScope="" ma:versionID="db1a515dc8b5e7808e14e063b7f92796">
  <xsd:schema xmlns:xsd="http://www.w3.org/2001/XMLSchema" xmlns:xs="http://www.w3.org/2001/XMLSchema" xmlns:p="http://schemas.microsoft.com/office/2006/metadata/properties" xmlns:ns2="0e57d539-1163-4215-9480-6c9f262f4614" xmlns:ns3="f624d2eb-42c7-4d2f-8bbe-752e5fa92a4a" targetNamespace="http://schemas.microsoft.com/office/2006/metadata/properties" ma:root="true" ma:fieldsID="39ec3829d512aa0545a902b6c2c0e7ea" ns2:_="" ns3:_="">
    <xsd:import namespace="0e57d539-1163-4215-9480-6c9f262f4614"/>
    <xsd:import namespace="f624d2eb-42c7-4d2f-8bbe-752e5fa92a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7d539-1163-4215-9480-6c9f262f46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4d2eb-42c7-4d2f-8bbe-752e5fa92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60A34-6DDF-425B-9ABB-C9C732C33887}">
  <ds:schemaRefs>
    <ds:schemaRef ds:uri="http://schemas.microsoft.com/sharepoint/v3/contenttype/forms"/>
  </ds:schemaRefs>
</ds:datastoreItem>
</file>

<file path=customXml/itemProps2.xml><?xml version="1.0" encoding="utf-8"?>
<ds:datastoreItem xmlns:ds="http://schemas.openxmlformats.org/officeDocument/2006/customXml" ds:itemID="{29142156-EAE4-47EC-A566-4CD703EE8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7d539-1163-4215-9480-6c9f262f4614"/>
    <ds:schemaRef ds:uri="f624d2eb-42c7-4d2f-8bbe-752e5fa92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A3543-069D-4DC4-A6CC-10E107F66B68}">
  <ds:schemaRefs>
    <ds:schemaRef ds:uri="http://purl.org/dc/elements/1.1/"/>
    <ds:schemaRef ds:uri="http://purl.org/dc/dcmitype/"/>
    <ds:schemaRef ds:uri="0e57d539-1163-4215-9480-6c9f262f4614"/>
    <ds:schemaRef ds:uri="http://schemas.microsoft.com/office/2006/documentManagement/types"/>
    <ds:schemaRef ds:uri="f624d2eb-42c7-4d2f-8bbe-752e5fa92a4a"/>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John Wilson</dc:creator>
  <lastModifiedBy>Audra Walter</lastModifiedBy>
  <revision>27</revision>
  <dcterms:created xsi:type="dcterms:W3CDTF">2019-05-27T11:08:00.0000000Z</dcterms:created>
  <dcterms:modified xsi:type="dcterms:W3CDTF">2019-06-18T16:18:49.5594378Z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0x010100DE0B901E5AA6874C925828828C1B1BDF</vt:lpwstr>
  </property>
</Properties>
</file>